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3d6a" w14:textId="8733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24 желтоқсандағы № 81-V "2013-2015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2013 жылғы 30 сәуірдегі № 117-V шешімі. Атырау облысының Әділет департаментінде 2013 жылғы 21 мамырда № 2731 тіркелді. Күші жойылды - Атырау облысы Исатай аудандық мәслихатының 2014 жылғы 19 наурыздағы № 183-V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аудандық мәслихатының 19.03.2014 № 183-V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 тармағының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2013-2015 жылдарға арналған аудан бюджетін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24 желтоқсандағы № 81-V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2672 санымен тіркелген, "Нарын таңы" газетінің 2013 жылғы 14 ақпандағы № 7 санында жарияланған)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"3 059 417" деген сандар "3 282 130"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"844 157" деген сандар "1 032 077"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"2 208 390" деген сандар "2 243 183"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"3 074 391" деген сандар "3 297 104"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"143 738" деген сандар "86 738"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"2 269" деген сандар "1 530"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"2 320" деген сандар "8 520"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"80" деген сандар "280"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қамту-2020 бағдарламасы бойынша ауылдық елді мекендерді дамыту шеңберінде объектілерді жөндеу және абаттандыруға – 3 568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– 31 060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"194 429" деген сандар "219 933"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"10 200" деген сандар "16 200"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2013 жылға арналған аудандық бюджетте республикалық бюджеттен Жұмыспен қамту 2020 бағдарламасының екінші бағыты шеңберінде жетіспейтін инженерлік-коммуникациялық инфрақұрылымды дамыту мен жайластыруға – 20 000 мың теңге нысаналы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123 009 000 "Елдi мекендердiң санитариясын қамтамасыз ету"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бағдарламасы бойынша жұмсалған 3 188 теңге 58 тиын кассалық шығындары 123 001 000 "Қаладағы аудан, аудандық маңызы бар қаланың, кент, ауыл (село), ауылдық (селолық) округ әкімінің қызметін қамтамасыз ету жөніндегі қызметтер" бағдарламасына ауыстырылсын".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2: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3: Осы шешім 2013 жылдың 1 қаңтарынан бастап қолданысқа 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А. Сидеғалиев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Ж. Қадимов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Исатай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 № 81-V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Исатай 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сәуірдегі № 117-V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2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512"/>
        <w:gridCol w:w="783"/>
        <w:gridCol w:w="10045"/>
        <w:gridCol w:w="21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3 282 130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1 032 077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823 475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790 981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</w:p>
        </w:tc>
      </w:tr>
      <w:tr>
        <w:trPr>
          <w:trHeight w:val="10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10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3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9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06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142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7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2 243 183</w:t>
            </w:r>
          </w:p>
        </w:tc>
      </w:tr>
      <w:tr>
        <w:trPr>
          <w:trHeight w:val="10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2 243 183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2 243 183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756"/>
        <w:gridCol w:w="714"/>
        <w:gridCol w:w="863"/>
        <w:gridCol w:w="8889"/>
        <w:gridCol w:w="2095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3 297 104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176 930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151 915</w:t>
            </w:r>
          </w:p>
        </w:tc>
      </w:tr>
      <w:tr>
        <w:trPr>
          <w:trHeight w:val="1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43 596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90 889</w:t>
            </w:r>
          </w:p>
        </w:tc>
      </w:tr>
      <w:tr>
        <w:trPr>
          <w:trHeight w:val="8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78 429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11 170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12 591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1 504 002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273 963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262 086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187 225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1 171 483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1 171 483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1 094 520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76 963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58 556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58 556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10 503</w:t>
            </w:r>
          </w:p>
        </w:tc>
      </w:tr>
      <w:tr>
        <w:trPr>
          <w:trHeight w:val="10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18 967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128 983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113 538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98 330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46 804</w:t>
            </w:r>
          </w:p>
        </w:tc>
      </w:tr>
      <w:tr>
        <w:trPr>
          <w:trHeight w:val="8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13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8 409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</w:t>
            </w:r>
          </w:p>
        </w:tc>
      </w:tr>
      <w:tr>
        <w:trPr>
          <w:trHeight w:val="11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1 259 021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320 320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153 498</w:t>
            </w:r>
          </w:p>
        </w:tc>
      </w:tr>
      <w:tr>
        <w:trPr>
          <w:trHeight w:val="8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153 048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99 914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99 914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37 560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 мен жайластыруға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862 054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826 554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826 554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76 647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45 087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31 560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104 232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56 818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36 336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29 264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4 827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62 241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8 634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20 372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12 968</w:t>
            </w:r>
          </w:p>
        </w:tc>
      </w:tr>
      <w:tr>
        <w:trPr>
          <w:trHeight w:val="10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652"/>
        <w:gridCol w:w="396"/>
        <w:gridCol w:w="10295"/>
        <w:gridCol w:w="2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652"/>
        <w:gridCol w:w="396"/>
        <w:gridCol w:w="10295"/>
        <w:gridCol w:w="2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644"/>
        <w:gridCol w:w="392"/>
        <w:gridCol w:w="10337"/>
        <w:gridCol w:w="2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-30 553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71"/>
        <w:gridCol w:w="693"/>
        <w:gridCol w:w="693"/>
        <w:gridCol w:w="9059"/>
        <w:gridCol w:w="20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694"/>
        <w:gridCol w:w="715"/>
        <w:gridCol w:w="715"/>
        <w:gridCol w:w="9158"/>
        <w:gridCol w:w="2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Исатай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 № 81-V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1 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Исатай 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сәуірдегі № 117-V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шешімімен бекітілген 2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бюджеттің құрамында әрбір селолық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7017"/>
        <w:gridCol w:w="1564"/>
        <w:gridCol w:w="1640"/>
        <w:gridCol w:w="1505"/>
        <w:gridCol w:w="1404"/>
      </w:tblGrid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коды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1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228505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998"/>
        <w:gridCol w:w="1522"/>
        <w:gridCol w:w="1443"/>
        <w:gridCol w:w="1564"/>
        <w:gridCol w:w="160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коды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78 429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187225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36336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32897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153048</w:t>
            </w:r>
          </w:p>
        </w:tc>
      </w:tr>
      <w:tr>
        <w:trPr>
          <w:trHeight w:val="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