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6c43" w14:textId="3026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Тұщықұдық селолық округiндегi "Естекбай" елдi мекенi аумағына карантин режимiн және шектеу iс-шараларын енгiзе отырып, карантин аймағының 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Тұщықұдық селолық округі әкімінің 2013 жылғы 23 мамырдағы № 25 шешімі. Атырау облысының Әділет департаментінде 2013 жылғы 03 маусымда № 2733 тіркелді. Күші жойылды - Атырау облысы Исатай ауданы Тұщықұдық селолық округі әкімінің 2013 жылғы 1 шілдедегі № 30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ауданы Тұщықұдық селолық округі әкімінің 2013.07.01 № 30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шiлдедегi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алып, "Қазақстан Республикасы Ауыл шаруашылығы министірлігі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ветеринариялық-санитариялық инспекторының 2013 жылғы 23 сәуірдегі № 73 ұсынысы негiзiнде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Тұщықұдық селолық округiндегі "Естекбай" елдi мекенi аумағында ұсақ мүйізді малдар арасында құтыру ауруы ошағының анықталуына байланысты шектеу iс-шараларын енгiзе отырып, карантин аймағының ветеринариялық режимi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"Исатай аудандық орталық ауруханасы" шаруашылық жүргізу құқығындағы коммуналдық мемлекеттік кәсіпорнына (келісім бойынша), "Қазақстан Республикасы Денсаулық сақтау министрлігі Мемлекеттік санитарлық-эпидемиологиялық қадағалау комитетінің Атырау облысы бойынша департаменті Исатай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қадағалауды өзiме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алғашқы ресми жарияланған күнінен бастап қолданысқа енгiзiледi.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Тұщықұдық селолық округінің әкімі          М. Насиханов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"Исатай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 ауруханасы"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 құқығындағы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кәсіпорнының бас дәрігері ___________С. Айдаралиев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23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эпидемиологиялық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облысы бойынша департаменті Исатай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бойынша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эпидемиологиялық қадағалау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басшысы__________________Ө. Шакесова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2013 жылғы 23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