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fc229" w14:textId="22fc2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2013 жылғы 16 шілдедегі № 135-V шешімі. Атырау облысының Әділет департаментінде 2013 жылғы 29 шілдеде № 2756 тіркелді</w:t>
      </w:r>
    </w:p>
    <w:p>
      <w:pPr>
        <w:spacing w:after="0"/>
        <w:ind w:left="0"/>
        <w:jc w:val="left"/>
      </w:pPr>
      <w:r>
        <w:rPr>
          <w:rFonts w:ascii="Times New Roman"/>
          <w:b w:val="false"/>
          <w:i w:val="false"/>
          <w:color w:val="ff0000"/>
          <w:sz w:val="28"/>
        </w:rPr>
        <w:t xml:space="preserve">      Ескерту. Күші жойылды - Атырау облысы Исатай аудандық мәслихатының 23.12.2015 № </w:t>
      </w:r>
      <w:r>
        <w:rPr>
          <w:rFonts w:ascii="Times New Roman"/>
          <w:b w:val="false"/>
          <w:i w:val="false"/>
          <w:color w:val="ff0000"/>
          <w:sz w:val="28"/>
        </w:rPr>
        <w:t>294-V</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және аудандық әкімдіктің 2013 жылғы 24 маусымдағы № 124 қаулысын қарай келіп,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Әлеуметтік көмек көрсетудің, оның мөлшерлерін белгілеудің және мұқтаж азаматтардың жекелеген санаттарының тізбесін айқындаудың Қағидасы осы шешімнің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халықты әлеуметтік, құқықтық қорғау, заңдылық, денсаулық сақтау, білім, мәдениет, жастар ісі және депутаттық этика жөніндегі тұрақты комиссиясына (К. Нұрманова)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кезекті</w:t>
            </w:r>
            <w:r>
              <w:br/>
            </w:r>
            <w:r>
              <w:rPr>
                <w:rFonts w:ascii="Times New Roman"/>
                <w:b w:val="false"/>
                <w:i/>
                <w:color w:val="000000"/>
                <w:sz w:val="20"/>
              </w:rPr>
              <w:t>ХІV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w:t>
            </w:r>
            <w:r>
              <w:br/>
            </w:r>
            <w:r>
              <w:rPr>
                <w:rFonts w:ascii="Times New Roman"/>
                <w:b w:val="false"/>
                <w:i w:val="false"/>
                <w:color w:val="000000"/>
                <w:sz w:val="20"/>
              </w:rPr>
              <w:t>2013 жылдың 16 шілдедегі</w:t>
            </w:r>
            <w:r>
              <w:br/>
            </w:r>
            <w:r>
              <w:rPr>
                <w:rFonts w:ascii="Times New Roman"/>
                <w:b w:val="false"/>
                <w:i w:val="false"/>
                <w:color w:val="000000"/>
                <w:sz w:val="20"/>
              </w:rPr>
              <w:t>№ 135-V шешімімен бекітілген</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қағидаcы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w:t>
      </w:r>
      <w:r>
        <w:rPr>
          <w:rFonts w:ascii="Times New Roman"/>
          <w:b w:val="false"/>
          <w:i w:val="false"/>
          <w:color w:val="000000"/>
          <w:sz w:val="28"/>
        </w:rPr>
        <w:t>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әзірленді.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жергілікті атқарушы органдарымен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6. Учаскелік және арнайы комиссиялар өз қызметін облыстың ЖАО бекітетін ережелердің негізінде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Әлеуметік көмек алушылар санаттарының тізбесін айқындау және әлеуметтік көмектің мөлшерлерін белгілеу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7.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жергілікті өкілді органдар бекітеді.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облыстың ЖАО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көмекті көрсету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r>
        <w:br/>
      </w: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17.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23. Әлеуметтік көмек ұсынуға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Қорытынды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 1-қосымша</w:t>
            </w:r>
          </w:p>
        </w:tc>
      </w:tr>
    </w:tbl>
    <w:p>
      <w:pPr>
        <w:spacing w:after="0"/>
        <w:ind w:left="0"/>
        <w:jc w:val="left"/>
      </w:pPr>
      <w:r>
        <w:rPr>
          <w:rFonts w:ascii="Times New Roman"/>
          <w:b w:val="false"/>
          <w:i w:val="false"/>
          <w:color w:val="000000"/>
          <w:sz w:val="28"/>
        </w:rPr>
        <w:t>      Отбасыны тіркеу нөмірі 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left"/>
      </w:pPr>
      <w:r>
        <w:rPr>
          <w:rFonts w:ascii="Times New Roman"/>
          <w:b w:val="false"/>
          <w:i w:val="false"/>
          <w:color w:val="000000"/>
          <w:sz w:val="28"/>
        </w:rPr>
        <w:t>      _________________________ ________________________</w:t>
      </w:r>
      <w:r>
        <w:br/>
      </w:r>
      <w:r>
        <w:rPr>
          <w:rFonts w:ascii="Times New Roman"/>
          <w:b w:val="false"/>
          <w:i w:val="false"/>
          <w:color w:val="000000"/>
          <w:sz w:val="28"/>
        </w:rPr>
        <w:t>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Өтініш берушінің қолы __________________ Күні ______________</w:t>
      </w:r>
      <w:r>
        <w:br/>
      </w:r>
      <w:r>
        <w:rPr>
          <w:rFonts w:ascii="Times New Roman"/>
          <w:b w:val="false"/>
          <w:i w:val="false"/>
          <w:color w:val="000000"/>
          <w:sz w:val="28"/>
        </w:rPr>
        <w:t>
       Отбасының құрамы туралы мәліметтерді куәландыруға уәкілетті органның лауазымды адамының Т.А.Ә. _____________________</w:t>
      </w:r>
      <w:r>
        <w:br/>
      </w: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 2-қосымша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p>
      <w:pPr>
        <w:spacing w:after="0"/>
        <w:ind w:left="0"/>
        <w:jc w:val="left"/>
      </w:pPr>
      <w:r>
        <w:rPr>
          <w:rFonts w:ascii="Times New Roman"/>
          <w:b w:val="false"/>
          <w:i w:val="false"/>
          <w:color w:val="000000"/>
          <w:sz w:val="28"/>
        </w:rPr>
        <w:t>      20__ ж. "___" _______ _____________________</w:t>
      </w:r>
      <w:r>
        <w:br/>
      </w:r>
      <w:r>
        <w:rPr>
          <w:rFonts w:ascii="Times New Roman"/>
          <w:b w:val="false"/>
          <w:i w:val="false"/>
          <w:color w:val="000000"/>
          <w:sz w:val="28"/>
        </w:rPr>
        <w:t xml:space="preserve">
      (елді мекен) </w:t>
      </w:r>
      <w:r>
        <w:br/>
      </w:r>
      <w:r>
        <w:rPr>
          <w:rFonts w:ascii="Times New Roman"/>
          <w:b w:val="false"/>
          <w:i w:val="false"/>
          <w:color w:val="000000"/>
          <w:sz w:val="28"/>
        </w:rPr>
        <w:t>
      1. Өтініш берушінің Т.А.Ә. ____________________________________</w:t>
      </w:r>
      <w:r>
        <w:br/>
      </w:r>
      <w:r>
        <w:rPr>
          <w:rFonts w:ascii="Times New Roman"/>
          <w:b w:val="false"/>
          <w:i w:val="false"/>
          <w:color w:val="000000"/>
          <w:sz w:val="28"/>
        </w:rPr>
        <w:t>
      2. Тұратын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Өтініш беруші әлеуметтік көмекке өтініш берген туындаған өмірлік қиын жағдай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 ______</w:t>
      </w:r>
      <w:r>
        <w:br/>
      </w:r>
      <w:r>
        <w:rPr>
          <w:rFonts w:ascii="Times New Roman"/>
          <w:b w:val="false"/>
          <w:i w:val="false"/>
          <w:color w:val="000000"/>
          <w:sz w:val="28"/>
        </w:rPr>
        <w:t>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997"/>
        <w:gridCol w:w="471"/>
        <w:gridCol w:w="997"/>
        <w:gridCol w:w="2222"/>
        <w:gridCol w:w="734"/>
        <w:gridCol w:w="5642"/>
        <w:gridCol w:w="73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Еңбекке жарамды барлығы _________________________________ адам.</w:t>
      </w:r>
      <w:r>
        <w:br/>
      </w:r>
      <w:r>
        <w:rPr>
          <w:rFonts w:ascii="Times New Roman"/>
          <w:b w:val="false"/>
          <w:i w:val="false"/>
          <w:color w:val="000000"/>
          <w:sz w:val="28"/>
        </w:rPr>
        <w:t>
      Жұмыспен қамту органдарында жұмыссыз ретінде тіркелгендері ____адам.</w:t>
      </w:r>
      <w:r>
        <w:br/>
      </w:r>
      <w:r>
        <w:rPr>
          <w:rFonts w:ascii="Times New Roman"/>
          <w:b w:val="false"/>
          <w:i w:val="false"/>
          <w:color w:val="000000"/>
          <w:sz w:val="28"/>
        </w:rPr>
        <w:t>
      Балалардың саны: ______________________________________________</w:t>
      </w:r>
      <w:r>
        <w:br/>
      </w:r>
      <w:r>
        <w:rPr>
          <w:rFonts w:ascii="Times New Roman"/>
          <w:b w:val="false"/>
          <w:i w:val="false"/>
          <w:color w:val="000000"/>
          <w:sz w:val="28"/>
        </w:rPr>
        <w:t>
      жоғары және орта оқу орындарында ақылы негізде оқитындар ______</w:t>
      </w:r>
      <w:r>
        <w:br/>
      </w:r>
      <w:r>
        <w:rPr>
          <w:rFonts w:ascii="Times New Roman"/>
          <w:b w:val="false"/>
          <w:i w:val="false"/>
          <w:color w:val="000000"/>
          <w:sz w:val="28"/>
        </w:rPr>
        <w:t>
      адам, оқу құны жылына ______ теңге.</w:t>
      </w:r>
      <w:r>
        <w:br/>
      </w:r>
      <w:r>
        <w:rPr>
          <w:rFonts w:ascii="Times New Roman"/>
          <w:b w:val="false"/>
          <w:i w:val="false"/>
          <w:color w:val="000000"/>
          <w:sz w:val="28"/>
        </w:rPr>
        <w:t>
      Отбасында ҰОС қатысушылардың, ҰОС мүгедектерінің, ҰОС қатысушыларына және ҰОС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Тұрғын үйді ұстауға арналған шығыстар: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575"/>
        <w:gridCol w:w="443"/>
        <w:gridCol w:w="720"/>
        <w:gridCol w:w="1123"/>
        <w:gridCol w:w="5719"/>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6. Мыналардың:</w:t>
      </w:r>
      <w:r>
        <w:br/>
      </w: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 қазіргі уақытта өздері тұрып</w:t>
      </w:r>
      <w:r>
        <w:br/>
      </w:r>
      <w:r>
        <w:rPr>
          <w:rFonts w:ascii="Times New Roman"/>
          <w:b w:val="false"/>
          <w:i w:val="false"/>
          <w:color w:val="000000"/>
          <w:sz w:val="28"/>
        </w:rPr>
        <w:t>
      жатқаннан бөлек өзге де тұрғын үйдің болуы (оны пайдаланғаннан түскен</w:t>
      </w:r>
      <w:r>
        <w:br/>
      </w:r>
      <w:r>
        <w:rPr>
          <w:rFonts w:ascii="Times New Roman"/>
          <w:b w:val="false"/>
          <w:i w:val="false"/>
          <w:color w:val="000000"/>
          <w:sz w:val="28"/>
        </w:rPr>
        <w:t>
      мәлімделген табыс)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8. Отбасының өзге де табыстары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Балалардың мектеп керек-жарағымен, киіммен, аяқ киіммен қамтамасыз етілуі ___________________________________________________</w:t>
      </w:r>
      <w:r>
        <w:br/>
      </w:r>
      <w:r>
        <w:rPr>
          <w:rFonts w:ascii="Times New Roman"/>
          <w:b w:val="false"/>
          <w:i w:val="false"/>
          <w:color w:val="000000"/>
          <w:sz w:val="28"/>
        </w:rPr>
        <w:t>
      10. Тұратын жерінің санитариялық-эпидемиологиялық жағдайы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төрағасы:</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(қолдары) (Т.А.Ә.)</w:t>
      </w:r>
      <w:r>
        <w:br/>
      </w:r>
      <w:r>
        <w:rPr>
          <w:rFonts w:ascii="Times New Roman"/>
          <w:b w:val="false"/>
          <w:i w:val="false"/>
          <w:color w:val="000000"/>
          <w:sz w:val="28"/>
        </w:rPr>
        <w:t>
      Жасалған актімен таныстым: ____________________________________</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
       Тексеру жүргізілуден бас тартамын ______________________ өтініш берушінің (немесе отбасы мүшелерінің бірінің) Т.А.Ә. және қолы, күні_________________________________________________________________</w:t>
      </w:r>
      <w:r>
        <w:br/>
      </w:r>
      <w:r>
        <w:rPr>
          <w:rFonts w:ascii="Times New Roman"/>
          <w:b w:val="false"/>
          <w:i w:val="false"/>
          <w:color w:val="000000"/>
          <w:sz w:val="28"/>
        </w:rPr>
        <w:t>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 3-қосымша</w:t>
            </w:r>
          </w:p>
        </w:tc>
      </w:tr>
    </w:tbl>
    <w:p>
      <w:pPr>
        <w:spacing w:after="0"/>
        <w:ind w:left="0"/>
        <w:jc w:val="left"/>
      </w:pPr>
      <w:r>
        <w:rPr>
          <w:rFonts w:ascii="Times New Roman"/>
          <w:b/>
          <w:i w:val="false"/>
          <w:color w:val="000000"/>
        </w:rPr>
        <w:t xml:space="preserve"> Учаскелік комиссияның № ______ қорытындысы</w:t>
      </w:r>
    </w:p>
    <w:p>
      <w:pPr>
        <w:spacing w:after="0"/>
        <w:ind w:left="0"/>
        <w:jc w:val="left"/>
      </w:pPr>
      <w:r>
        <w:rPr>
          <w:rFonts w:ascii="Times New Roman"/>
          <w:b w:val="false"/>
          <w:i w:val="false"/>
          <w:color w:val="000000"/>
          <w:sz w:val="28"/>
        </w:rPr>
        <w:t>      20__ ж. ___ ______</w:t>
      </w:r>
      <w:r>
        <w:br/>
      </w: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_____________________________________________________________________</w:t>
      </w:r>
      <w:r>
        <w:br/>
      </w:r>
      <w:r>
        <w:rPr>
          <w:rFonts w:ascii="Times New Roman"/>
          <w:b w:val="false"/>
          <w:i w:val="false"/>
          <w:color w:val="000000"/>
          <w:sz w:val="28"/>
        </w:rPr>
        <w:t>
      (қажеттілігі, қажеттіліктің жоқтығы)</w:t>
      </w:r>
      <w:r>
        <w:br/>
      </w: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Комиссия төрағасы: __________________ _______________________</w:t>
      </w:r>
      <w:r>
        <w:br/>
      </w:r>
      <w:r>
        <w:rPr>
          <w:rFonts w:ascii="Times New Roman"/>
          <w:b w:val="false"/>
          <w:i w:val="false"/>
          <w:color w:val="000000"/>
          <w:sz w:val="28"/>
        </w:rPr>
        <w:t>
      Комиссия мүшелері: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(қолдары) (Т.А.Ә.)</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Қорытынды</w:t>
      </w:r>
    </w:p>
    <w:p>
      <w:pPr>
        <w:spacing w:after="0"/>
        <w:ind w:left="0"/>
        <w:jc w:val="left"/>
      </w:pPr>
      <w:r>
        <w:rPr>
          <w:rFonts w:ascii="Times New Roman"/>
          <w:b w:val="false"/>
          <w:i w:val="false"/>
          <w:color w:val="000000"/>
          <w:sz w:val="28"/>
        </w:rPr>
        <w:t>      Қоса берілген құжаттармен ___ данада 20__ ж. "___" ___________ қабылданды</w:t>
      </w:r>
      <w:r>
        <w:br/>
      </w: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 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