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4cd4f1" w14:textId="14cd4f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2012 жылғы 24 желтоқсандағы № 81-V "2013 - 2015 жылдарға арналған аудандық бюджет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Исатай аудандық мәслихатының 2013 жылғы 16 шілдедегі № 131-V шешімі. Атырау облысының Әділет департаментінде 2013 жылғы 12 тамызда № 2768 тіркелді. Күші жойылды - Атырау облысы Исатай аудандық мәслихатының 2014 жылғы 19 наурыздағы № 183-V қаулысымен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      Ескерту. Күші жойылды - Атырау облысы Исатай аудандық мәслихатының 19.03.2014 № 183-V қаулысымен.</w:t>
      </w:r>
      <w:r>
        <w:br/>
      </w: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109-бабына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6-бабының 1 тармағының</w:t>
      </w:r>
      <w:r>
        <w:rPr>
          <w:rFonts w:ascii="Times New Roman"/>
          <w:b w:val="false"/>
          <w:i w:val="false"/>
          <w:color w:val="000000"/>
          <w:sz w:val="28"/>
        </w:rPr>
        <w:t>1) тармақшасына</w:t>
      </w:r>
      <w:r>
        <w:rPr>
          <w:rFonts w:ascii="Times New Roman"/>
          <w:b w:val="false"/>
          <w:i w:val="false"/>
          <w:color w:val="000000"/>
          <w:sz w:val="28"/>
        </w:rPr>
        <w:t xml:space="preserve"> сәйкес және аудан әкімдігінің 2013 жылғы 15 шілдедегі № 133 қаулысын қарай келіп, аудандық мәслихат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Аудандық мәслихаттың 2012 жылғы 24 желтоқсандағы № 81-V "2013-2015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тізіліміне № 2672 санымен тіркелген, "Нарын таңы" газетінің 2013 жылғы 14 ақпандағы № 7 санында жарияланған)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1-тармақта</w:t>
      </w:r>
      <w:r>
        <w:rPr>
          <w:rFonts w:ascii="Times New Roman"/>
          <w:b w:val="false"/>
          <w:i w:val="false"/>
          <w:color w:val="000000"/>
          <w:sz w:val="28"/>
        </w:rPr>
        <w:t>:</w:t>
      </w:r>
      <w:r>
        <w:br/>
      </w:r>
      <w:r>
        <w:rPr>
          <w:rFonts w:ascii="Times New Roman"/>
          <w:b w:val="false"/>
          <w:i w:val="false"/>
          <w:color w:val="000000"/>
          <w:sz w:val="28"/>
        </w:rPr>
        <w:t>
      1) тармақшасында:</w:t>
      </w:r>
      <w:r>
        <w:br/>
      </w:r>
      <w:r>
        <w:rPr>
          <w:rFonts w:ascii="Times New Roman"/>
          <w:b w:val="false"/>
          <w:i w:val="false"/>
          <w:color w:val="000000"/>
          <w:sz w:val="28"/>
        </w:rPr>
        <w:t>
      "3 282 130" деген сандар "3 876 122" деген сандармен ауыстырылсын;</w:t>
      </w:r>
      <w:r>
        <w:br/>
      </w:r>
      <w:r>
        <w:rPr>
          <w:rFonts w:ascii="Times New Roman"/>
          <w:b w:val="false"/>
          <w:i w:val="false"/>
          <w:color w:val="000000"/>
          <w:sz w:val="28"/>
        </w:rPr>
        <w:t>
      "1 032 077" деген сандар "970 012" деген сандармен ауыстырылсын;</w:t>
      </w:r>
      <w:r>
        <w:br/>
      </w:r>
      <w:r>
        <w:rPr>
          <w:rFonts w:ascii="Times New Roman"/>
          <w:b w:val="false"/>
          <w:i w:val="false"/>
          <w:color w:val="000000"/>
          <w:sz w:val="28"/>
        </w:rPr>
        <w:t>
      "5 670" деген сандар "5 427" деген сандармен ауыстырылсын;</w:t>
      </w:r>
      <w:r>
        <w:br/>
      </w:r>
      <w:r>
        <w:rPr>
          <w:rFonts w:ascii="Times New Roman"/>
          <w:b w:val="false"/>
          <w:i w:val="false"/>
          <w:color w:val="000000"/>
          <w:sz w:val="28"/>
        </w:rPr>
        <w:t>
      "1 200" деген сандар "1 850" деген сандармен ауыстырылсын;</w:t>
      </w:r>
      <w:r>
        <w:br/>
      </w:r>
      <w:r>
        <w:rPr>
          <w:rFonts w:ascii="Times New Roman"/>
          <w:b w:val="false"/>
          <w:i w:val="false"/>
          <w:color w:val="000000"/>
          <w:sz w:val="28"/>
        </w:rPr>
        <w:t>
      "2 243 183" деген сандар "2 898 833" деген сандармен ауыстырылсын;</w:t>
      </w:r>
      <w:r>
        <w:br/>
      </w:r>
      <w:r>
        <w:rPr>
          <w:rFonts w:ascii="Times New Roman"/>
          <w:b w:val="false"/>
          <w:i w:val="false"/>
          <w:color w:val="000000"/>
          <w:sz w:val="28"/>
        </w:rPr>
        <w:t>
      2) тармақшасында:</w:t>
      </w:r>
      <w:r>
        <w:br/>
      </w:r>
      <w:r>
        <w:rPr>
          <w:rFonts w:ascii="Times New Roman"/>
          <w:b w:val="false"/>
          <w:i w:val="false"/>
          <w:color w:val="000000"/>
          <w:sz w:val="28"/>
        </w:rPr>
        <w:t>
      "3 297 104" деген сандар "3 891 096" деген сандармен ауыстырылсын;</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3-тармақта</w:t>
      </w:r>
      <w:r>
        <w:rPr>
          <w:rFonts w:ascii="Times New Roman"/>
          <w:b w:val="false"/>
          <w:i w:val="false"/>
          <w:color w:val="000000"/>
          <w:sz w:val="28"/>
        </w:rPr>
        <w:t>:</w:t>
      </w:r>
      <w:r>
        <w:br/>
      </w:r>
      <w:r>
        <w:rPr>
          <w:rFonts w:ascii="Times New Roman"/>
          <w:b w:val="false"/>
          <w:i w:val="false"/>
          <w:color w:val="000000"/>
          <w:sz w:val="28"/>
        </w:rPr>
        <w:t>
      "86 738" деген сандар "75 063" деген сандармен ауыстырылсын;</w:t>
      </w:r>
      <w:r>
        <w:br/>
      </w:r>
      <w:r>
        <w:rPr>
          <w:rFonts w:ascii="Times New Roman"/>
          <w:b w:val="false"/>
          <w:i w:val="false"/>
          <w:color w:val="000000"/>
          <w:sz w:val="28"/>
        </w:rPr>
        <w:t>
      "11 420" деген сандар "10 870" деген сандармен ауыстырылсын;</w:t>
      </w:r>
      <w:r>
        <w:br/>
      </w:r>
      <w:r>
        <w:rPr>
          <w:rFonts w:ascii="Times New Roman"/>
          <w:b w:val="false"/>
          <w:i w:val="false"/>
          <w:color w:val="000000"/>
          <w:sz w:val="28"/>
        </w:rPr>
        <w:t>
      келесі мазмұндағы жолдармен толықтырылсын:</w:t>
      </w:r>
      <w:r>
        <w:br/>
      </w:r>
      <w:r>
        <w:rPr>
          <w:rFonts w:ascii="Times New Roman"/>
          <w:b w:val="false"/>
          <w:i w:val="false"/>
          <w:color w:val="000000"/>
          <w:sz w:val="28"/>
        </w:rPr>
        <w:t>
      жергілікті атқарушы органдардың штат санын ұлғайтуға – 6 656 мың теңге;</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5-тармақ</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7-тармақта</w:t>
      </w:r>
      <w:r>
        <w:rPr>
          <w:rFonts w:ascii="Times New Roman"/>
          <w:b w:val="false"/>
          <w:i w:val="false"/>
          <w:color w:val="000000"/>
          <w:sz w:val="28"/>
        </w:rPr>
        <w:t>:</w:t>
      </w:r>
      <w:r>
        <w:br/>
      </w:r>
      <w:r>
        <w:rPr>
          <w:rFonts w:ascii="Times New Roman"/>
          <w:b w:val="false"/>
          <w:i w:val="false"/>
          <w:color w:val="000000"/>
          <w:sz w:val="28"/>
        </w:rPr>
        <w:t>
      "419" деген сандар "255" деген сандармен ауыстырылсын;</w:t>
      </w:r>
      <w:r>
        <w:br/>
      </w:r>
      <w:r>
        <w:rPr>
          <w:rFonts w:ascii="Times New Roman"/>
          <w:b w:val="false"/>
          <w:i w:val="false"/>
          <w:color w:val="000000"/>
          <w:sz w:val="28"/>
        </w:rPr>
        <w:t>
      "8 000" деген сандар "18 000" деген сандармен ауыстырылсын;</w:t>
      </w:r>
      <w:r>
        <w:br/>
      </w:r>
      <w:r>
        <w:rPr>
          <w:rFonts w:ascii="Times New Roman"/>
          <w:b w:val="false"/>
          <w:i w:val="false"/>
          <w:color w:val="000000"/>
          <w:sz w:val="28"/>
        </w:rPr>
        <w:t>
      "395" деген сандар "531" деген сандармен ауыстырылсын;</w:t>
      </w:r>
      <w:r>
        <w:br/>
      </w:r>
      <w:r>
        <w:rPr>
          <w:rFonts w:ascii="Times New Roman"/>
          <w:b w:val="false"/>
          <w:i w:val="false"/>
          <w:color w:val="000000"/>
          <w:sz w:val="28"/>
        </w:rPr>
        <w:t>
      "3 568" деген сандар "5 507" деген сандармен ауыстырылсын;</w:t>
      </w:r>
      <w:r>
        <w:br/>
      </w:r>
      <w:r>
        <w:rPr>
          <w:rFonts w:ascii="Times New Roman"/>
          <w:b w:val="false"/>
          <w:i w:val="false"/>
          <w:color w:val="000000"/>
          <w:sz w:val="28"/>
        </w:rPr>
        <w:t>
      "селолық округ әкімдеріне қызметтік автокөлік сатып алуға – 11 060 мың теңге;" деген жолдар келесі редакцияда мазмұндалсын:</w:t>
      </w:r>
      <w:r>
        <w:br/>
      </w:r>
      <w:r>
        <w:rPr>
          <w:rFonts w:ascii="Times New Roman"/>
          <w:b w:val="false"/>
          <w:i w:val="false"/>
          <w:color w:val="000000"/>
          <w:sz w:val="28"/>
        </w:rPr>
        <w:t>
      "селолық округ әкімдеріне және мемлекеттік басқару органдарына қызметтік автокөлік сатып алуға – 14 910 мың теңге;"</w:t>
      </w:r>
      <w:r>
        <w:br/>
      </w:r>
      <w:r>
        <w:rPr>
          <w:rFonts w:ascii="Times New Roman"/>
          <w:b w:val="false"/>
          <w:i w:val="false"/>
          <w:color w:val="000000"/>
          <w:sz w:val="28"/>
        </w:rPr>
        <w:t>
      "елді мекендердің санитариясын қамтамасыз ету үшін арнайы техника сатып алуға – 10 000 мың теңге;" деген жолдар келесі редакцияда мазмұндалсын:</w:t>
      </w:r>
      <w:r>
        <w:br/>
      </w:r>
      <w:r>
        <w:rPr>
          <w:rFonts w:ascii="Times New Roman"/>
          <w:b w:val="false"/>
          <w:i w:val="false"/>
          <w:color w:val="000000"/>
          <w:sz w:val="28"/>
        </w:rPr>
        <w:t>
      "елді мекендердің санитариясын қамтамасыз етуге – 50 140 мың теңге;"</w:t>
      </w:r>
      <w:r>
        <w:br/>
      </w:r>
      <w:r>
        <w:rPr>
          <w:rFonts w:ascii="Times New Roman"/>
          <w:b w:val="false"/>
          <w:i w:val="false"/>
          <w:color w:val="000000"/>
          <w:sz w:val="28"/>
        </w:rPr>
        <w:t>
      келесі мазмұндағы жолдармен </w:t>
      </w:r>
      <w:r>
        <w:rPr>
          <w:rFonts w:ascii="Times New Roman"/>
          <w:b w:val="false"/>
          <w:i w:val="false"/>
          <w:color w:val="000000"/>
          <w:sz w:val="28"/>
        </w:rPr>
        <w:t>толықтырылсын</w:t>
      </w:r>
      <w:r>
        <w:rPr>
          <w:rFonts w:ascii="Times New Roman"/>
          <w:b w:val="false"/>
          <w:i w:val="false"/>
          <w:color w:val="000000"/>
          <w:sz w:val="28"/>
        </w:rPr>
        <w:t>:</w:t>
      </w:r>
      <w:r>
        <w:br/>
      </w:r>
      <w:r>
        <w:rPr>
          <w:rFonts w:ascii="Times New Roman"/>
          <w:b w:val="false"/>
          <w:i w:val="false"/>
          <w:color w:val="000000"/>
          <w:sz w:val="28"/>
        </w:rPr>
        <w:t>
      білім беру ұйымдарының материалды-техникалық базасын нығайтуға – 70 789 мың теңге;</w:t>
      </w:r>
      <w:r>
        <w:br/>
      </w:r>
      <w:r>
        <w:rPr>
          <w:rFonts w:ascii="Times New Roman"/>
          <w:b w:val="false"/>
          <w:i w:val="false"/>
          <w:color w:val="000000"/>
          <w:sz w:val="28"/>
        </w:rPr>
        <w:t>
      білім беру ұйымдарында өртке қарсы жұмыстарды жүргiзуге – 17 590 мың теңге;</w:t>
      </w:r>
      <w:r>
        <w:br/>
      </w:r>
      <w:r>
        <w:rPr>
          <w:rFonts w:ascii="Times New Roman"/>
          <w:b w:val="false"/>
          <w:i w:val="false"/>
          <w:color w:val="000000"/>
          <w:sz w:val="28"/>
        </w:rPr>
        <w:t>
      автомобиль жолдарды күрделі және орташа жөндеуге – 500 000 мың теңге;</w:t>
      </w:r>
      <w:r>
        <w:br/>
      </w:r>
      <w:r>
        <w:rPr>
          <w:rFonts w:ascii="Times New Roman"/>
          <w:b w:val="false"/>
          <w:i w:val="false"/>
          <w:color w:val="000000"/>
          <w:sz w:val="28"/>
        </w:rPr>
        <w:t>
      қысқы мерзімге дайындалу жұмыстарын жүргізуге – 2 250 мың теңге;</w:t>
      </w:r>
      <w:r>
        <w:br/>
      </w:r>
      <w:r>
        <w:rPr>
          <w:rFonts w:ascii="Times New Roman"/>
          <w:b w:val="false"/>
          <w:i w:val="false"/>
          <w:color w:val="000000"/>
          <w:sz w:val="28"/>
        </w:rPr>
        <w:t>
      әлеуметтік маңызы бар нысандарда пандустар салу үшін жобалау-сметалық құжаттама жасақтауға – 3 398 мың теңге;</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8-тармақта</w:t>
      </w:r>
      <w:r>
        <w:rPr>
          <w:rFonts w:ascii="Times New Roman"/>
          <w:b w:val="false"/>
          <w:i w:val="false"/>
          <w:color w:val="000000"/>
          <w:sz w:val="28"/>
        </w:rPr>
        <w:t>:</w:t>
      </w:r>
      <w:r>
        <w:br/>
      </w:r>
      <w:r>
        <w:rPr>
          <w:rFonts w:ascii="Times New Roman"/>
          <w:b w:val="false"/>
          <w:i w:val="false"/>
          <w:color w:val="000000"/>
          <w:sz w:val="28"/>
        </w:rPr>
        <w:t>
      "219 933" деген сандар "365 939" деген сандармен ауыстырылсын;</w:t>
      </w:r>
      <w:r>
        <w:br/>
      </w:r>
      <w:r>
        <w:rPr>
          <w:rFonts w:ascii="Times New Roman"/>
          <w:b w:val="false"/>
          <w:i w:val="false"/>
          <w:color w:val="000000"/>
          <w:sz w:val="28"/>
        </w:rPr>
        <w:t>
      "16 200" деген сандар "66 178" деген сандармен ауыстырылсын;</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18-тармақ</w:t>
      </w:r>
      <w:r>
        <w:rPr>
          <w:rFonts w:ascii="Times New Roman"/>
          <w:b w:val="false"/>
          <w:i w:val="false"/>
          <w:color w:val="000000"/>
          <w:sz w:val="28"/>
        </w:rPr>
        <w:t xml:space="preserve"> алынып тасталсын;</w:t>
      </w:r>
      <w:r>
        <w:br/>
      </w:r>
      <w:r>
        <w:rPr>
          <w:rFonts w:ascii="Times New Roman"/>
          <w:b w:val="false"/>
          <w:i w:val="false"/>
          <w:color w:val="000000"/>
          <w:sz w:val="28"/>
        </w:rPr>
        <w:t>
      7) келесі мазмұндағы 20, 21 және 22-</w:t>
      </w:r>
      <w:r>
        <w:rPr>
          <w:rFonts w:ascii="Times New Roman"/>
          <w:b w:val="false"/>
          <w:i w:val="false"/>
          <w:color w:val="000000"/>
          <w:sz w:val="28"/>
        </w:rPr>
        <w:t>тармақтармен</w:t>
      </w:r>
      <w:r>
        <w:rPr>
          <w:rFonts w:ascii="Times New Roman"/>
          <w:b w:val="false"/>
          <w:i w:val="false"/>
          <w:color w:val="000000"/>
          <w:sz w:val="28"/>
        </w:rPr>
        <w:t xml:space="preserve"> толықтырылсын:</w:t>
      </w:r>
      <w:r>
        <w:br/>
      </w:r>
      <w:r>
        <w:rPr>
          <w:rFonts w:ascii="Times New Roman"/>
          <w:b w:val="false"/>
          <w:i w:val="false"/>
          <w:color w:val="000000"/>
          <w:sz w:val="28"/>
        </w:rPr>
        <w:t>
      20. 123 027 011 "Жұмыспен қамту 2020 жол картасы бойынша қалаларды және ауылдық елді мекендерді дамыту шеңберінде объектілерді жөндеу және абаттандыру" бағдарламасының 168 "Сатып алынатын тауарлар, қызмет көрсетулер мен жұмыстар бойынша ҚҚС сомасын өнім берушіге аудару" ерекшелігі бойынша жұмсалған 8 463 390 теңге 07 тиын кассалық шығындары 423 "Мемлекеттiк кәсiпорындардың жайларын, ғимараттарын, құрылыстарын күрделі жөндеу" ерекшелігіне ауыстырылсын.</w:t>
      </w:r>
      <w:r>
        <w:br/>
      </w:r>
      <w:r>
        <w:rPr>
          <w:rFonts w:ascii="Times New Roman"/>
          <w:b w:val="false"/>
          <w:i w:val="false"/>
          <w:color w:val="000000"/>
          <w:sz w:val="28"/>
        </w:rPr>
        <w:t>
      21. 123 027 011 "Жұмыспен қамту 2020 жол картасы бойынша қалаларды және ауылдық елді мекендерді дамыту шеңберінде объектілерді жөндеу және абаттандыру" бағдарламасының 168 "Сатып алынатын тауарлар, қызмет көрсетулер мен жұмыстар бойынша ҚҚС сомасын өнім берушіге аудару" ерекшелігі бойынша жұмсалған 1 532 892 теңге 00 тиын кассалық шығындары 423 "Мемлекеттiк кәсiпорындардың жайларын, ғимараттарын, құрылыстарын күрделі жөндеу" ерекшелігіне ауыстырылсын.</w:t>
      </w:r>
      <w:r>
        <w:br/>
      </w:r>
      <w:r>
        <w:rPr>
          <w:rFonts w:ascii="Times New Roman"/>
          <w:b w:val="false"/>
          <w:i w:val="false"/>
          <w:color w:val="000000"/>
          <w:sz w:val="28"/>
        </w:rPr>
        <w:t>
      22. 123 040 011 ""Өңірлерді дамыту" Бағдарламасы шеңберінде өңірлерді экономикалық дамытуға жәрдемдесу бойынша шараларды іске асыру" бағдарламасының 168 "Сатып алынатын тауарлар, қызмет көрсетулер мен жұмыстар бойынша ҚҚС сомасын өнім берушіге аудару" ерекшелігі бойынша жұмсалған 137 544 теңге 00 тиын кассалық шығындары 423 "Мемлекеттiк кәсiпорындардың жайларын, ғимараттарын, құрылыстарын күрделі жөндеу" ерекшелігіне ауыстырылсын.</w:t>
      </w:r>
      <w:r>
        <w:br/>
      </w:r>
      <w:r>
        <w:rPr>
          <w:rFonts w:ascii="Times New Roman"/>
          <w:b w:val="false"/>
          <w:i w:val="false"/>
          <w:color w:val="000000"/>
          <w:sz w:val="28"/>
        </w:rPr>
        <w:t>
</w:t>
      </w:r>
      <w:r>
        <w:rPr>
          <w:rFonts w:ascii="Times New Roman"/>
          <w:b w:val="false"/>
          <w:i w:val="false"/>
          <w:color w:val="000000"/>
          <w:sz w:val="28"/>
        </w:rPr>
        <w:t>
      2. Аталған шешімдегі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5 қосымшалар</w:t>
      </w:r>
      <w:r>
        <w:rPr>
          <w:rFonts w:ascii="Times New Roman"/>
          <w:b w:val="false"/>
          <w:i w:val="false"/>
          <w:color w:val="000000"/>
          <w:sz w:val="28"/>
        </w:rPr>
        <w:t xml:space="preserve"> осы шешімдегі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 xml:space="preserve">2 қосымшаларға </w:t>
      </w:r>
      <w:r>
        <w:rPr>
          <w:rFonts w:ascii="Times New Roman"/>
          <w:b w:val="false"/>
          <w:i w:val="false"/>
          <w:color w:val="000000"/>
          <w:sz w:val="28"/>
        </w:rPr>
        <w:t>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3. Осы шешім 2013 жылды ң 1 қаңтарынан бастап қолданысқа енгізіледі.</w:t>
      </w:r>
    </w:p>
    <w:bookmarkEnd w:id="0"/>
    <w:p>
      <w:pPr>
        <w:spacing w:after="0"/>
        <w:ind w:left="0"/>
        <w:jc w:val="both"/>
      </w:pPr>
      <w:r>
        <w:rPr>
          <w:rFonts w:ascii="Times New Roman"/>
          <w:b w:val="false"/>
          <w:i/>
          <w:color w:val="000000"/>
          <w:sz w:val="28"/>
        </w:rPr>
        <w:t>      Аудандық мәслихаттың ХІV</w:t>
      </w:r>
      <w:r>
        <w:br/>
      </w:r>
      <w:r>
        <w:rPr>
          <w:rFonts w:ascii="Times New Roman"/>
          <w:b w:val="false"/>
          <w:i w:val="false"/>
          <w:color w:val="000000"/>
          <w:sz w:val="28"/>
        </w:rPr>
        <w:t>
</w:t>
      </w:r>
      <w:r>
        <w:rPr>
          <w:rFonts w:ascii="Times New Roman"/>
          <w:b w:val="false"/>
          <w:i/>
          <w:color w:val="000000"/>
          <w:sz w:val="28"/>
        </w:rPr>
        <w:t>      сессиясының төрағасы:                      Ә. Тулебаев</w:t>
      </w:r>
    </w:p>
    <w:p>
      <w:pPr>
        <w:spacing w:after="0"/>
        <w:ind w:left="0"/>
        <w:jc w:val="both"/>
      </w:pPr>
      <w:r>
        <w:rPr>
          <w:rFonts w:ascii="Times New Roman"/>
          <w:b w:val="false"/>
          <w:i/>
          <w:color w:val="000000"/>
          <w:sz w:val="28"/>
        </w:rPr>
        <w:t>      Аудандық мәслихат хатшысы:                 Ж. Қадимов</w:t>
      </w:r>
    </w:p>
    <w:bookmarkStart w:name="z11" w:id="1"/>
    <w:p>
      <w:pPr>
        <w:spacing w:after="0"/>
        <w:ind w:left="0"/>
        <w:jc w:val="both"/>
      </w:pPr>
      <w:r>
        <w:rPr>
          <w:rFonts w:ascii="Times New Roman"/>
          <w:b w:val="false"/>
          <w:i w:val="false"/>
          <w:color w:val="000000"/>
          <w:sz w:val="28"/>
        </w:rPr>
        <w:t xml:space="preserve">
Исатай аудандық мәслихаттың  </w:t>
      </w:r>
      <w:r>
        <w:br/>
      </w:r>
      <w:r>
        <w:rPr>
          <w:rFonts w:ascii="Times New Roman"/>
          <w:b w:val="false"/>
          <w:i w:val="false"/>
          <w:color w:val="000000"/>
          <w:sz w:val="28"/>
        </w:rPr>
        <w:t>
2012 жылғы 24 желтоқсандағы № 81-V</w:t>
      </w:r>
      <w:r>
        <w:br/>
      </w:r>
      <w:r>
        <w:rPr>
          <w:rFonts w:ascii="Times New Roman"/>
          <w:b w:val="false"/>
          <w:i w:val="false"/>
          <w:color w:val="000000"/>
          <w:sz w:val="28"/>
        </w:rPr>
        <w:t xml:space="preserve">
шешімімен бекітілген 1 қосымша </w:t>
      </w:r>
    </w:p>
    <w:bookmarkEnd w:id="1"/>
    <w:p>
      <w:pPr>
        <w:spacing w:after="0"/>
        <w:ind w:left="0"/>
        <w:jc w:val="both"/>
      </w:pPr>
      <w:r>
        <w:rPr>
          <w:rFonts w:ascii="Times New Roman"/>
          <w:b w:val="false"/>
          <w:i w:val="false"/>
          <w:color w:val="000000"/>
          <w:sz w:val="28"/>
        </w:rPr>
        <w:t xml:space="preserve">Исатай аудандық мәслихаттың  </w:t>
      </w:r>
      <w:r>
        <w:br/>
      </w:r>
      <w:r>
        <w:rPr>
          <w:rFonts w:ascii="Times New Roman"/>
          <w:b w:val="false"/>
          <w:i w:val="false"/>
          <w:color w:val="000000"/>
          <w:sz w:val="28"/>
        </w:rPr>
        <w:t>
2013 жылғы 16 шілдедегі № 131-V</w:t>
      </w:r>
      <w:r>
        <w:br/>
      </w:r>
      <w:r>
        <w:rPr>
          <w:rFonts w:ascii="Times New Roman"/>
          <w:b w:val="false"/>
          <w:i w:val="false"/>
          <w:color w:val="000000"/>
          <w:sz w:val="28"/>
        </w:rPr>
        <w:t xml:space="preserve">
шешімімен бекітілген 1 қосымша    </w:t>
      </w:r>
    </w:p>
    <w:p>
      <w:pPr>
        <w:spacing w:after="0"/>
        <w:ind w:left="0"/>
        <w:jc w:val="left"/>
      </w:pPr>
      <w:r>
        <w:rPr>
          <w:rFonts w:ascii="Times New Roman"/>
          <w:b/>
          <w:i w:val="false"/>
          <w:color w:val="000000"/>
        </w:rPr>
        <w:t xml:space="preserve"> Исатай ауданының 2013 жылға арналған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2"/>
        <w:gridCol w:w="548"/>
        <w:gridCol w:w="795"/>
        <w:gridCol w:w="10062"/>
        <w:gridCol w:w="213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3 876 122</w:t>
            </w:r>
          </w:p>
        </w:tc>
      </w:tr>
      <w:tr>
        <w:trPr>
          <w:trHeight w:val="18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970 012</w:t>
            </w:r>
          </w:p>
        </w:tc>
      </w:tr>
      <w:tr>
        <w:trPr>
          <w:trHeight w:val="3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140 300</w:t>
            </w:r>
          </w:p>
        </w:tc>
      </w:tr>
      <w:tr>
        <w:trPr>
          <w:trHeight w:val="3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140 300</w:t>
            </w:r>
          </w:p>
        </w:tc>
      </w:tr>
      <w:tr>
        <w:trPr>
          <w:trHeight w:val="3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56 900</w:t>
            </w:r>
          </w:p>
        </w:tc>
      </w:tr>
      <w:tr>
        <w:trPr>
          <w:trHeight w:val="3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56 900</w:t>
            </w:r>
          </w:p>
        </w:tc>
      </w:tr>
      <w:tr>
        <w:trPr>
          <w:trHeight w:val="3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760 901</w:t>
            </w:r>
          </w:p>
        </w:tc>
      </w:tr>
      <w:tr>
        <w:trPr>
          <w:trHeight w:val="3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727 558</w:t>
            </w:r>
          </w:p>
        </w:tc>
      </w:tr>
      <w:tr>
        <w:trPr>
          <w:trHeight w:val="3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1 398</w:t>
            </w:r>
          </w:p>
        </w:tc>
      </w:tr>
      <w:tr>
        <w:trPr>
          <w:trHeight w:val="3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31 800</w:t>
            </w:r>
          </w:p>
        </w:tc>
      </w:tr>
      <w:tr>
        <w:trPr>
          <w:trHeight w:val="3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r>
      <w:tr>
        <w:trPr>
          <w:trHeight w:val="3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10 348</w:t>
            </w:r>
          </w:p>
        </w:tc>
      </w:tr>
      <w:tr>
        <w:trPr>
          <w:trHeight w:val="3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3 220</w:t>
            </w:r>
          </w:p>
        </w:tc>
      </w:tr>
      <w:tr>
        <w:trPr>
          <w:trHeight w:val="105"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3 405</w:t>
            </w:r>
          </w:p>
        </w:tc>
      </w:tr>
      <w:tr>
        <w:trPr>
          <w:trHeight w:val="105"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3 593</w:t>
            </w:r>
          </w:p>
        </w:tc>
      </w:tr>
      <w:tr>
        <w:trPr>
          <w:trHeight w:val="3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735"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1 563</w:t>
            </w:r>
          </w:p>
        </w:tc>
      </w:tr>
      <w:tr>
        <w:trPr>
          <w:trHeight w:val="3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1 563</w:t>
            </w:r>
          </w:p>
        </w:tc>
      </w:tr>
      <w:tr>
        <w:trPr>
          <w:trHeight w:val="3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5 427</w:t>
            </w:r>
          </w:p>
        </w:tc>
      </w:tr>
      <w:tr>
        <w:trPr>
          <w:trHeight w:val="3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24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795"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r>
      <w:tr>
        <w:trPr>
          <w:trHeight w:val="75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r>
      <w:tr>
        <w:trPr>
          <w:trHeight w:val="1065"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2 071</w:t>
            </w:r>
          </w:p>
        </w:tc>
      </w:tr>
      <w:tr>
        <w:trPr>
          <w:trHeight w:val="1425"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2 071</w:t>
            </w:r>
          </w:p>
        </w:tc>
      </w:tr>
      <w:tr>
        <w:trPr>
          <w:trHeight w:val="3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1 763</w:t>
            </w:r>
          </w:p>
        </w:tc>
      </w:tr>
      <w:tr>
        <w:trPr>
          <w:trHeight w:val="3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1 763</w:t>
            </w:r>
          </w:p>
        </w:tc>
      </w:tr>
      <w:tr>
        <w:trPr>
          <w:trHeight w:val="3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1 850</w:t>
            </w:r>
          </w:p>
        </w:tc>
      </w:tr>
      <w:tr>
        <w:trPr>
          <w:trHeight w:val="375"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495"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w:t>
            </w:r>
          </w:p>
        </w:tc>
      </w:tr>
      <w:tr>
        <w:trPr>
          <w:trHeight w:val="3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w:t>
            </w:r>
          </w:p>
        </w:tc>
      </w:tr>
      <w:tr>
        <w:trPr>
          <w:trHeight w:val="3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2 898 833</w:t>
            </w:r>
          </w:p>
        </w:tc>
      </w:tr>
      <w:tr>
        <w:trPr>
          <w:trHeight w:val="105"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жоғарғы тұрған органдарынан түсетін трансферттер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2 898 833</w:t>
            </w:r>
          </w:p>
        </w:tc>
      </w:tr>
      <w:tr>
        <w:trPr>
          <w:trHeight w:val="3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2 898 833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7"/>
        <w:gridCol w:w="566"/>
        <w:gridCol w:w="694"/>
        <w:gridCol w:w="738"/>
        <w:gridCol w:w="9307"/>
        <w:gridCol w:w="2158"/>
      </w:tblGrid>
      <w:tr>
        <w:trPr>
          <w:trHeight w:val="18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функционалдық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8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Шығыстар</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3 891 096</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211 823</w:t>
            </w:r>
          </w:p>
        </w:tc>
      </w:tr>
      <w:tr>
        <w:trPr>
          <w:trHeight w:val="70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186 808</w:t>
            </w:r>
          </w:p>
        </w:tc>
      </w:tr>
      <w:tr>
        <w:trPr>
          <w:trHeight w:val="10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21 325</w:t>
            </w:r>
          </w:p>
        </w:tc>
      </w:tr>
      <w:tr>
        <w:trPr>
          <w:trHeight w:val="70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17 450</w:t>
            </w:r>
          </w:p>
        </w:tc>
      </w:tr>
      <w:tr>
        <w:trPr>
          <w:trHeight w:val="40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3 875</w:t>
            </w:r>
          </w:p>
        </w:tc>
      </w:tr>
      <w:tr>
        <w:trPr>
          <w:trHeight w:val="70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45 299</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38 372</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6 927</w:t>
            </w:r>
          </w:p>
        </w:tc>
      </w:tr>
      <w:tr>
        <w:trPr>
          <w:trHeight w:val="84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120 184</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88 437</w:t>
            </w:r>
          </w:p>
        </w:tc>
      </w:tr>
      <w:tr>
        <w:trPr>
          <w:trHeight w:val="16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11 633</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20 114</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13 336</w:t>
            </w:r>
          </w:p>
        </w:tc>
      </w:tr>
      <w:tr>
        <w:trPr>
          <w:trHeight w:val="64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13 336</w:t>
            </w:r>
          </w:p>
        </w:tc>
      </w:tr>
      <w:tr>
        <w:trPr>
          <w:trHeight w:val="24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12 591</w:t>
            </w:r>
          </w:p>
        </w:tc>
      </w:tr>
      <w:tr>
        <w:trPr>
          <w:trHeight w:val="43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11 679</w:t>
            </w:r>
          </w:p>
        </w:tc>
      </w:tr>
      <w:tr>
        <w:trPr>
          <w:trHeight w:val="31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11 679</w:t>
            </w:r>
          </w:p>
        </w:tc>
      </w:tr>
      <w:tr>
        <w:trPr>
          <w:trHeight w:val="97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11 586</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8 136</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1 900</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1 900</w:t>
            </w:r>
          </w:p>
        </w:tc>
      </w:tr>
      <w:tr>
        <w:trPr>
          <w:trHeight w:val="36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1 900</w:t>
            </w:r>
          </w:p>
        </w:tc>
      </w:tr>
      <w:tr>
        <w:trPr>
          <w:trHeight w:val="36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6 236</w:t>
            </w:r>
          </w:p>
        </w:tc>
      </w:tr>
      <w:tr>
        <w:trPr>
          <w:trHeight w:val="70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6 236</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6 236</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1 570 952</w:t>
            </w:r>
          </w:p>
        </w:tc>
      </w:tr>
      <w:tr>
        <w:trPr>
          <w:trHeight w:val="3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284 128</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272 251</w:t>
            </w:r>
          </w:p>
        </w:tc>
      </w:tr>
      <w:tr>
        <w:trPr>
          <w:trHeight w:val="37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209 065</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63 186</w:t>
            </w:r>
          </w:p>
        </w:tc>
      </w:tr>
      <w:tr>
        <w:trPr>
          <w:trHeight w:val="6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11 877</w:t>
            </w:r>
          </w:p>
        </w:tc>
      </w:tr>
      <w:tr>
        <w:trPr>
          <w:trHeight w:val="45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11 877</w:t>
            </w:r>
          </w:p>
        </w:tc>
      </w:tr>
      <w:tr>
        <w:trPr>
          <w:trHeight w:val="45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1 224 895</w:t>
            </w:r>
          </w:p>
        </w:tc>
      </w:tr>
      <w:tr>
        <w:trPr>
          <w:trHeight w:val="18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1 224 895</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1 146 622</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78 273</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61 929</w:t>
            </w:r>
          </w:p>
        </w:tc>
      </w:tr>
      <w:tr>
        <w:trPr>
          <w:trHeight w:val="30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61 929</w:t>
            </w:r>
          </w:p>
        </w:tc>
      </w:tr>
      <w:tr>
        <w:trPr>
          <w:trHeight w:val="36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10 503</w:t>
            </w:r>
          </w:p>
        </w:tc>
      </w:tr>
      <w:tr>
        <w:trPr>
          <w:trHeight w:val="45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17 500</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2 432</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5 234</w:t>
            </w:r>
          </w:p>
        </w:tc>
      </w:tr>
      <w:tr>
        <w:trPr>
          <w:trHeight w:val="72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3 920</w:t>
            </w:r>
          </w:p>
        </w:tc>
      </w:tr>
      <w:tr>
        <w:trPr>
          <w:trHeight w:val="19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22 340</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113 360</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97 915</w:t>
            </w:r>
          </w:p>
        </w:tc>
      </w:tr>
      <w:tr>
        <w:trPr>
          <w:trHeight w:val="15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14 826</w:t>
            </w:r>
          </w:p>
        </w:tc>
      </w:tr>
      <w:tr>
        <w:trPr>
          <w:trHeight w:val="39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14 826</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83 089</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w:t>
            </w:r>
          </w:p>
        </w:tc>
      </w:tr>
      <w:tr>
        <w:trPr>
          <w:trHeight w:val="58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4 320</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3 030</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13 539</w:t>
            </w:r>
          </w:p>
        </w:tc>
      </w:tr>
      <w:tr>
        <w:trPr>
          <w:trHeight w:val="6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17 000</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2 700</w:t>
            </w:r>
          </w:p>
        </w:tc>
      </w:tr>
      <w:tr>
        <w:trPr>
          <w:trHeight w:val="70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15 445</w:t>
            </w:r>
          </w:p>
        </w:tc>
      </w:tr>
      <w:tr>
        <w:trPr>
          <w:trHeight w:val="16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15 445</w:t>
            </w:r>
          </w:p>
        </w:tc>
      </w:tr>
      <w:tr>
        <w:trPr>
          <w:trHeight w:val="117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14 195</w:t>
            </w:r>
          </w:p>
        </w:tc>
      </w:tr>
      <w:tr>
        <w:trPr>
          <w:trHeight w:val="73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1 206</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1 266 559</w:t>
            </w:r>
          </w:p>
        </w:tc>
      </w:tr>
      <w:tr>
        <w:trPr>
          <w:trHeight w:val="30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121 147</w:t>
            </w:r>
          </w:p>
        </w:tc>
      </w:tr>
      <w:tr>
        <w:trPr>
          <w:trHeight w:val="27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6 261</w:t>
            </w:r>
          </w:p>
        </w:tc>
      </w:tr>
      <w:tr>
        <w:trPr>
          <w:trHeight w:val="76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(селоның), ауылдық (селолық) округтің мемлекеттік тұрғын үй қорының сақталуын ұйымдастыру</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w:t>
            </w:r>
          </w:p>
        </w:tc>
      </w:tr>
      <w:tr>
        <w:trPr>
          <w:trHeight w:val="81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5 507</w:t>
            </w:r>
          </w:p>
        </w:tc>
      </w:tr>
      <w:tr>
        <w:trPr>
          <w:trHeight w:val="76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35 588</w:t>
            </w:r>
          </w:p>
        </w:tc>
      </w:tr>
      <w:tr>
        <w:trPr>
          <w:trHeight w:val="46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35 588</w:t>
            </w:r>
          </w:p>
        </w:tc>
      </w:tr>
      <w:tr>
        <w:trPr>
          <w:trHeight w:val="27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79 298</w:t>
            </w:r>
          </w:p>
        </w:tc>
      </w:tr>
      <w:tr>
        <w:trPr>
          <w:trHeight w:val="55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79 298</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1 028 746</w:t>
            </w:r>
          </w:p>
        </w:tc>
      </w:tr>
      <w:tr>
        <w:trPr>
          <w:trHeight w:val="24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40 800</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40 800</w:t>
            </w:r>
          </w:p>
        </w:tc>
      </w:tr>
      <w:tr>
        <w:trPr>
          <w:trHeight w:val="22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15 386</w:t>
            </w:r>
          </w:p>
        </w:tc>
      </w:tr>
      <w:tr>
        <w:trPr>
          <w:trHeight w:val="52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22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5 386</w:t>
            </w:r>
          </w:p>
        </w:tc>
      </w:tr>
      <w:tr>
        <w:trPr>
          <w:trHeight w:val="76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972 560</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972 560</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116 666</w:t>
            </w:r>
          </w:p>
        </w:tc>
      </w:tr>
      <w:tr>
        <w:trPr>
          <w:trHeight w:val="30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44 966</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9 600</w:t>
            </w:r>
          </w:p>
        </w:tc>
      </w:tr>
      <w:tr>
        <w:trPr>
          <w:trHeight w:val="49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2 569</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32 797</w:t>
            </w:r>
          </w:p>
        </w:tc>
      </w:tr>
      <w:tr>
        <w:trPr>
          <w:trHeight w:val="16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71 700</w:t>
            </w:r>
          </w:p>
        </w:tc>
      </w:tr>
      <w:tr>
        <w:trPr>
          <w:trHeight w:val="22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50 140</w:t>
            </w:r>
          </w:p>
        </w:tc>
      </w:tr>
      <w:tr>
        <w:trPr>
          <w:trHeight w:val="76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21 560</w:t>
            </w:r>
          </w:p>
        </w:tc>
      </w:tr>
      <w:tr>
        <w:trPr>
          <w:trHeight w:val="16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104 705</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57 084</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36 584</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36 584</w:t>
            </w:r>
          </w:p>
        </w:tc>
      </w:tr>
      <w:tr>
        <w:trPr>
          <w:trHeight w:val="21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20 500</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20 500</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1 440</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1 440</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31 264</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29 264</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29 264</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40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14 917</w:t>
            </w:r>
          </w:p>
        </w:tc>
      </w:tr>
      <w:tr>
        <w:trPr>
          <w:trHeight w:val="70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6 352</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6 225</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4 827</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4 327</w:t>
            </w:r>
          </w:p>
        </w:tc>
      </w:tr>
      <w:tr>
        <w:trPr>
          <w:trHeight w:val="70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3 738</w:t>
            </w:r>
          </w:p>
        </w:tc>
      </w:tr>
      <w:tr>
        <w:trPr>
          <w:trHeight w:val="18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3 738</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62 561</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20 264</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6 235</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6 235</w:t>
            </w:r>
          </w:p>
        </w:tc>
      </w:tr>
      <w:tr>
        <w:trPr>
          <w:trHeight w:val="31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6 824</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6 624</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7 205</w:t>
            </w:r>
          </w:p>
        </w:tc>
      </w:tr>
      <w:tr>
        <w:trPr>
          <w:trHeight w:val="48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6 505</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6 557</w:t>
            </w:r>
          </w:p>
        </w:tc>
      </w:tr>
      <w:tr>
        <w:trPr>
          <w:trHeight w:val="57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6 557</w:t>
            </w:r>
          </w:p>
        </w:tc>
      </w:tr>
      <w:tr>
        <w:trPr>
          <w:trHeight w:val="100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6 557</w:t>
            </w:r>
          </w:p>
        </w:tc>
      </w:tr>
      <w:tr>
        <w:trPr>
          <w:trHeight w:val="76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35 740</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35 740</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35 740</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15 652</w:t>
            </w:r>
          </w:p>
        </w:tc>
      </w:tr>
      <w:tr>
        <w:trPr>
          <w:trHeight w:val="40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15 652</w:t>
            </w:r>
          </w:p>
        </w:tc>
      </w:tr>
      <w:tr>
        <w:trPr>
          <w:trHeight w:val="45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8 634</w:t>
            </w:r>
          </w:p>
        </w:tc>
      </w:tr>
      <w:tr>
        <w:trPr>
          <w:trHeight w:val="51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7 034</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1 600</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7 018</w:t>
            </w:r>
          </w:p>
        </w:tc>
      </w:tr>
      <w:tr>
        <w:trPr>
          <w:trHeight w:val="72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7 018</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94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37 122</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37 122</w:t>
            </w:r>
          </w:p>
        </w:tc>
      </w:tr>
      <w:tr>
        <w:trPr>
          <w:trHeight w:val="100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20 372</w:t>
            </w:r>
          </w:p>
        </w:tc>
      </w:tr>
      <w:tr>
        <w:trPr>
          <w:trHeight w:val="103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20 372</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12 750</w:t>
            </w:r>
          </w:p>
        </w:tc>
      </w:tr>
      <w:tr>
        <w:trPr>
          <w:trHeight w:val="36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10 023</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2 727</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p>
        </w:tc>
      </w:tr>
      <w:tr>
        <w:trPr>
          <w:trHeight w:val="49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кредит беру</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15 579</w:t>
            </w:r>
          </w:p>
        </w:tc>
      </w:tr>
      <w:tr>
        <w:trPr>
          <w:trHeight w:val="18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15 579</w:t>
            </w:r>
          </w:p>
        </w:tc>
      </w:tr>
      <w:tr>
        <w:trPr>
          <w:trHeight w:val="79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15 579</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15 579</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15 579</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3"/>
        <w:gridCol w:w="504"/>
        <w:gridCol w:w="440"/>
        <w:gridCol w:w="10437"/>
        <w:gridCol w:w="214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1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3"/>
        <w:gridCol w:w="461"/>
        <w:gridCol w:w="504"/>
        <w:gridCol w:w="10441"/>
        <w:gridCol w:w="212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1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4"/>
        <w:gridCol w:w="455"/>
        <w:gridCol w:w="477"/>
        <w:gridCol w:w="10396"/>
        <w:gridCol w:w="207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-30 553</w:t>
            </w: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30 553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9"/>
        <w:gridCol w:w="671"/>
        <w:gridCol w:w="693"/>
        <w:gridCol w:w="693"/>
        <w:gridCol w:w="9059"/>
        <w:gridCol w:w="209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функционалдық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0"/>
        <w:gridCol w:w="694"/>
        <w:gridCol w:w="715"/>
        <w:gridCol w:w="715"/>
        <w:gridCol w:w="9158"/>
        <w:gridCol w:w="209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функционалдық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0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12" w:id="2"/>
    <w:p>
      <w:pPr>
        <w:spacing w:after="0"/>
        <w:ind w:left="0"/>
        <w:jc w:val="both"/>
      </w:pPr>
      <w:r>
        <w:rPr>
          <w:rFonts w:ascii="Times New Roman"/>
          <w:b w:val="false"/>
          <w:i w:val="false"/>
          <w:color w:val="000000"/>
          <w:sz w:val="28"/>
        </w:rPr>
        <w:t xml:space="preserve">
Исатай аудандық мәслихаттың  </w:t>
      </w:r>
      <w:r>
        <w:br/>
      </w:r>
      <w:r>
        <w:rPr>
          <w:rFonts w:ascii="Times New Roman"/>
          <w:b w:val="false"/>
          <w:i w:val="false"/>
          <w:color w:val="000000"/>
          <w:sz w:val="28"/>
        </w:rPr>
        <w:t>
2012 жылғы 24 желтоқсандағы № 81-V</w:t>
      </w:r>
      <w:r>
        <w:br/>
      </w:r>
      <w:r>
        <w:rPr>
          <w:rFonts w:ascii="Times New Roman"/>
          <w:b w:val="false"/>
          <w:i w:val="false"/>
          <w:color w:val="000000"/>
          <w:sz w:val="28"/>
        </w:rPr>
        <w:t xml:space="preserve">
шешімімен бекітілген 5 қосымша </w:t>
      </w:r>
    </w:p>
    <w:bookmarkEnd w:id="2"/>
    <w:p>
      <w:pPr>
        <w:spacing w:after="0"/>
        <w:ind w:left="0"/>
        <w:jc w:val="both"/>
      </w:pPr>
      <w:r>
        <w:rPr>
          <w:rFonts w:ascii="Times New Roman"/>
          <w:b w:val="false"/>
          <w:i w:val="false"/>
          <w:color w:val="000000"/>
          <w:sz w:val="28"/>
        </w:rPr>
        <w:t xml:space="preserve">Исатай аудандық мәслихаттың  </w:t>
      </w:r>
      <w:r>
        <w:br/>
      </w:r>
      <w:r>
        <w:rPr>
          <w:rFonts w:ascii="Times New Roman"/>
          <w:b w:val="false"/>
          <w:i w:val="false"/>
          <w:color w:val="000000"/>
          <w:sz w:val="28"/>
        </w:rPr>
        <w:t>
2013 жылғы 16 шілдедегі № 131-V</w:t>
      </w:r>
      <w:r>
        <w:br/>
      </w:r>
      <w:r>
        <w:rPr>
          <w:rFonts w:ascii="Times New Roman"/>
          <w:b w:val="false"/>
          <w:i w:val="false"/>
          <w:color w:val="000000"/>
          <w:sz w:val="28"/>
        </w:rPr>
        <w:t xml:space="preserve">
шешімімен бекітілген 2 қосымша    </w:t>
      </w:r>
    </w:p>
    <w:p>
      <w:pPr>
        <w:spacing w:after="0"/>
        <w:ind w:left="0"/>
        <w:jc w:val="left"/>
      </w:pPr>
      <w:r>
        <w:rPr>
          <w:rFonts w:ascii="Times New Roman"/>
          <w:b/>
          <w:i w:val="false"/>
          <w:color w:val="000000"/>
        </w:rPr>
        <w:t xml:space="preserve"> 2013 жылға арналған аудандық бюджеттің құрамында әрбір селолық округ әкімі аппаратының бюджеттік бағдарламаларын қаржыландыру мөлшері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5"/>
        <w:gridCol w:w="6933"/>
        <w:gridCol w:w="1579"/>
        <w:gridCol w:w="1668"/>
        <w:gridCol w:w="1535"/>
        <w:gridCol w:w="1440"/>
      </w:tblGrid>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коды</w:t>
            </w:r>
          </w:p>
        </w:tc>
        <w:tc>
          <w:tcPr>
            <w:tcW w:w="1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Аққыстау</w:t>
            </w:r>
          </w:p>
        </w:tc>
        <w:tc>
          <w:tcPr>
            <w:tcW w:w="16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Забурун</w:t>
            </w:r>
          </w:p>
        </w:tc>
        <w:tc>
          <w:tcPr>
            <w:tcW w:w="1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Жанбай</w:t>
            </w:r>
          </w:p>
        </w:tc>
        <w:tc>
          <w:tcPr>
            <w:tcW w:w="14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w:t>
            </w:r>
          </w:p>
        </w:tc>
      </w:tr>
      <w:tr>
        <w:trPr>
          <w:trHeight w:val="16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84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19245</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8854</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11972</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10436</w:t>
            </w:r>
          </w:p>
        </w:tc>
      </w:tr>
      <w:tr>
        <w:trPr>
          <w:trHeight w:val="51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3180</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2135</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2122</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1817</w:t>
            </w:r>
          </w:p>
        </w:tc>
      </w:tr>
      <w:tr>
        <w:trPr>
          <w:trHeight w:val="51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104570</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14176</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25549</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15820</w:t>
            </w:r>
          </w:p>
        </w:tc>
      </w:tr>
      <w:tr>
        <w:trPr>
          <w:trHeight w:val="52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4556</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4627</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4341</w:t>
            </w:r>
          </w:p>
        </w:tc>
      </w:tr>
      <w:tr>
        <w:trPr>
          <w:trHeight w:val="30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(селоның), ауылдық (селолық) округтің мемлекеттік тұрғын үй қорының сақталуын ұйымдастыру</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30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10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r>
      <w:tr>
        <w:trPr>
          <w:trHeight w:val="28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3350</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3268</w:t>
            </w:r>
          </w:p>
        </w:tc>
      </w:tr>
      <w:tr>
        <w:trPr>
          <w:trHeight w:val="28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4886</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3695</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7664</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1870</w:t>
            </w:r>
          </w:p>
        </w:tc>
      </w:tr>
      <w:tr>
        <w:trPr>
          <w:trHeight w:val="28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1748</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1729</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1616</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1719</w:t>
            </w:r>
          </w:p>
        </w:tc>
      </w:tr>
      <w:tr>
        <w:trPr>
          <w:trHeight w:val="28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7337</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2971</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3914</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іске асыру</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7569</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2540</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1222</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48080</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2856</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6377</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5873</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Жинағы</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217735</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43281</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69648</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50721</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4"/>
        <w:gridCol w:w="6914"/>
        <w:gridCol w:w="1554"/>
        <w:gridCol w:w="1459"/>
        <w:gridCol w:w="1592"/>
        <w:gridCol w:w="163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коды</w:t>
            </w:r>
          </w:p>
        </w:tc>
        <w:tc>
          <w:tcPr>
            <w:tcW w:w="15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Нарын</w:t>
            </w:r>
          </w:p>
        </w:tc>
        <w:tc>
          <w:tcPr>
            <w:tcW w:w="14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Қамысқала</w:t>
            </w:r>
          </w:p>
        </w:tc>
        <w:tc>
          <w:tcPr>
            <w:tcW w:w="15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Тұщықұдық</w:t>
            </w:r>
          </w:p>
        </w:tc>
        <w:tc>
          <w:tcPr>
            <w:tcW w:w="1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6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84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9606</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12040</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16284</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88437</w:t>
            </w:r>
          </w:p>
        </w:tc>
      </w:tr>
      <w:tr>
        <w:trPr>
          <w:trHeight w:val="51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2607</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14826</w:t>
            </w:r>
          </w:p>
        </w:tc>
      </w:tr>
      <w:tr>
        <w:trPr>
          <w:trHeight w:val="51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13435</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35515</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209065</w:t>
            </w:r>
          </w:p>
        </w:tc>
      </w:tr>
      <w:tr>
        <w:trPr>
          <w:trHeight w:val="52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3583</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7332</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12145</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36584</w:t>
            </w:r>
          </w:p>
        </w:tc>
      </w:tr>
      <w:tr>
        <w:trPr>
          <w:trHeight w:val="30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(селоның), ауылдық (селолық) округтің мемлекеттік тұрғын үй қорының сақталуын ұйымдастыру</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w:t>
            </w:r>
          </w:p>
        </w:tc>
      </w:tr>
      <w:tr>
        <w:trPr>
          <w:trHeight w:val="30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1420</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9600</w:t>
            </w:r>
          </w:p>
        </w:tc>
      </w:tr>
      <w:tr>
        <w:trPr>
          <w:trHeight w:val="28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2569</w:t>
            </w:r>
          </w:p>
        </w:tc>
      </w:tr>
      <w:tr>
        <w:trPr>
          <w:trHeight w:val="28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3253</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3174</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6352</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32797</w:t>
            </w:r>
          </w:p>
        </w:tc>
      </w:tr>
      <w:tr>
        <w:trPr>
          <w:trHeight w:val="28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3864</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8435</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10386</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40800</w:t>
            </w:r>
          </w:p>
        </w:tc>
      </w:tr>
      <w:tr>
        <w:trPr>
          <w:trHeight w:val="28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1609</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1619</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1593</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11633</w:t>
            </w:r>
          </w:p>
        </w:tc>
      </w:tr>
      <w:tr>
        <w:trPr>
          <w:trHeight w:val="28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2146</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5507</w:t>
            </w:r>
          </w:p>
        </w:tc>
      </w:tr>
      <w:tr>
        <w:trPr>
          <w:trHeight w:val="9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6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3236</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2258</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20114</w:t>
            </w:r>
          </w:p>
        </w:tc>
      </w:tr>
      <w:tr>
        <w:trPr>
          <w:trHeight w:val="9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іске асыру</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3283</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3753</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20372</w:t>
            </w:r>
          </w:p>
        </w:tc>
      </w:tr>
      <w:tr>
        <w:trPr>
          <w:trHeight w:val="9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6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63186</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Жинағы</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24464</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58403</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91992</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556244</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