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2e21b" w14:textId="1a2e2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Қызылқоға аудандық мәслихатының 2012 жылғы 21 желтоқсандағы № Х-1 "2013 - 2015 жылдарға арналған аудандық бюджет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аудандық мәслихатының 2013 жылғы 8 ақпандағы № ХІ-1 шешімі. Атырау облысының Әділет департаментінде 2013 жылғы 26 ақпанда № 2691 тіркелді. Күші жойылды - Атырау облысы Қызылқоға аудандық мәслихатының 2014 жылғы 25 шілдедегі № XХV-3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Атырау облысы Қызылқоға аудандық мәслихатының 25.07.2014 № XХV-3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 2008 жылғы 4 желтоқсандағы Бюджет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және өзін-өзі басқару туралы"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әкімдігі ұсынған 2013-2015 жылдарға арналған аудан бюджетін нақтылау туралы ұсынысын қарап, аудандық мәслихат кезекті ХІ сессиясында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2012 жылғы 21 желтоқсандағы № Х-1 "2013-2015 жылдарға арналған аудандық бюджет туралы" (нормативтік құқықтық актілердің мемлекеттік тіркеу тізімінде № 2668 тіркелген, 2013 жылы 31 қаңтарда аудандық "Қызылқоға" газетінің № 5 (616)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төмендегідей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"3 918 398" деген сандар "3 954 227"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"3 201 101" деген сандар "3 216 844"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 қаражатының пайдаланылатын қалдықтары – 20 086 мың теңге."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4-тармақтың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"2 100" деген сандар "1 843"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5-тармақтың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"24 500" деген сандар "40 500"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2013 жылдың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ХІ сессиясының төрағасы                    Б. Қосжанов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 2013 жылғы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ақпандағы "2012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"2013-2015 жылдарға арналған аудандық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 туралы" № Х-1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№ ХІ-І шешіміне 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9"/>
        <w:gridCol w:w="760"/>
        <w:gridCol w:w="755"/>
        <w:gridCol w:w="9804"/>
        <w:gridCol w:w="1942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1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6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3954227</w:t>
            </w:r>
          </w:p>
        </w:tc>
      </w:tr>
      <w:tr>
        <w:trPr>
          <w:trHeight w:val="10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түсімдері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641875</w:t>
            </w:r>
          </w:p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119793</w:t>
            </w:r>
          </w:p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119793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56914</w:t>
            </w:r>
          </w:p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56914</w:t>
            </w:r>
          </w:p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456879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432971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</w:t>
            </w:r>
          </w:p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21477</w:t>
            </w:r>
          </w:p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18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6722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</w:tr>
      <w:tr>
        <w:trPr>
          <w:trHeight w:val="22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</w:t>
            </w:r>
          </w:p>
        </w:tc>
      </w:tr>
      <w:tr>
        <w:trPr>
          <w:trHeight w:val="13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</w:t>
            </w:r>
          </w:p>
        </w:tc>
      </w:tr>
      <w:tr>
        <w:trPr>
          <w:trHeight w:val="7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7756</w:t>
            </w:r>
          </w:p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124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1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</w:t>
            </w:r>
          </w:p>
        </w:tc>
      </w:tr>
      <w:tr>
        <w:trPr>
          <w:trHeight w:val="27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</w:t>
            </w:r>
          </w:p>
        </w:tc>
      </w:tr>
      <w:tr>
        <w:trPr>
          <w:trHeight w:val="27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67666</w:t>
            </w:r>
          </w:p>
        </w:tc>
      </w:tr>
      <w:tr>
        <w:trPr>
          <w:trHeight w:val="28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67666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67666</w:t>
            </w:r>
          </w:p>
        </w:tc>
      </w:tr>
      <w:tr>
        <w:trPr>
          <w:trHeight w:val="9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 жиыны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717297</w:t>
            </w:r>
          </w:p>
        </w:tc>
      </w:tr>
      <w:tr>
        <w:trPr>
          <w:trHeight w:val="1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3216844</w:t>
            </w:r>
          </w:p>
        </w:tc>
      </w:tr>
      <w:tr>
        <w:trPr>
          <w:trHeight w:val="13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жоғарғы тұрған органдарынан түсетін трансферттер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3216844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3216844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пайдаланатын қалдықтары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20086</w:t>
            </w:r>
          </w:p>
        </w:tc>
      </w:tr>
      <w:tr>
        <w:trPr>
          <w:trHeight w:val="9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20086</w:t>
            </w:r>
          </w:p>
        </w:tc>
      </w:tr>
      <w:tr>
        <w:trPr>
          <w:trHeight w:val="9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4"/>
        <w:gridCol w:w="744"/>
        <w:gridCol w:w="745"/>
        <w:gridCol w:w="9887"/>
        <w:gridCol w:w="1920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6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0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Шығыстар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3954227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378475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аппараты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13790</w:t>
            </w:r>
          </w:p>
        </w:tc>
      </w:tr>
      <w:tr>
        <w:trPr>
          <w:trHeight w:val="15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 қамтамасыз ету жөніндегі 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13790</w:t>
            </w:r>
          </w:p>
        </w:tc>
      </w:tr>
      <w:tr>
        <w:trPr>
          <w:trHeight w:val="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88227</w:t>
            </w:r>
          </w:p>
        </w:tc>
      </w:tr>
      <w:tr>
        <w:trPr>
          <w:trHeight w:val="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 қамтамасыз ету жөніндегі 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53107</w:t>
            </w:r>
          </w:p>
        </w:tc>
      </w:tr>
      <w:tr>
        <w:trPr>
          <w:trHeight w:val="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35120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251911</w:t>
            </w:r>
          </w:p>
        </w:tc>
      </w:tr>
      <w:tr>
        <w:trPr>
          <w:trHeight w:val="10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135341</w:t>
            </w:r>
          </w:p>
        </w:tc>
      </w:tr>
      <w:tr>
        <w:trPr>
          <w:trHeight w:val="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116570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11554</w:t>
            </w:r>
          </w:p>
        </w:tc>
      </w:tr>
      <w:tr>
        <w:trPr>
          <w:trHeight w:val="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саласындағы мемлекеттік саясатты іске асыру жөніндегі 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10913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9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жекешелендіруді ұйымдастыру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12993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12993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басқару саласындағы мемлекеттік саясатты іске асыру жөніндегі 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12763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</w:t>
            </w:r>
          </w:p>
        </w:tc>
      </w:tr>
      <w:tr>
        <w:trPr>
          <w:trHeight w:val="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</w:t>
            </w:r>
          </w:p>
        </w:tc>
      </w:tr>
      <w:tr>
        <w:trPr>
          <w:trHeight w:val="19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1973621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233433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220320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13113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1644761</w:t>
            </w:r>
          </w:p>
        </w:tc>
      </w:tr>
      <w:tr>
        <w:trPr>
          <w:trHeight w:val="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31144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31144</w:t>
            </w:r>
          </w:p>
        </w:tc>
      </w:tr>
      <w:tr>
        <w:trPr>
          <w:trHeight w:val="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</w:t>
            </w:r>
          </w:p>
        </w:tc>
      </w:tr>
      <w:tr>
        <w:trPr>
          <w:trHeight w:val="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1643586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1564740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78846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беру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64283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16891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17728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ауқымдағы мектеп олимпиадаларын және мектептен тыс іс-шараларды өткiзу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3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15704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211075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4837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4837</w:t>
            </w:r>
          </w:p>
        </w:tc>
      </w:tr>
      <w:tr>
        <w:trPr>
          <w:trHeight w:val="18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186004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101472</w:t>
            </w:r>
          </w:p>
        </w:tc>
      </w:tr>
      <w:tr>
        <w:trPr>
          <w:trHeight w:val="9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6190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7561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13286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</w:t>
            </w:r>
          </w:p>
        </w:tc>
      </w:tr>
      <w:tr>
        <w:trPr>
          <w:trHeight w:val="12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42810</w:t>
            </w:r>
          </w:p>
        </w:tc>
      </w:tr>
      <w:tr>
        <w:trPr>
          <w:trHeight w:val="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</w:t>
            </w:r>
          </w:p>
        </w:tc>
      </w:tr>
      <w:tr>
        <w:trPr>
          <w:trHeight w:val="3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9267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20234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17989</w:t>
            </w:r>
          </w:p>
        </w:tc>
      </w:tr>
      <w:tr>
        <w:trPr>
          <w:trHeight w:val="13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1093479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60191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60191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908782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 объектілерін дамыту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120900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787882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43006</w:t>
            </w:r>
          </w:p>
        </w:tc>
      </w:tr>
      <w:tr>
        <w:trPr>
          <w:trHeight w:val="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14612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13361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15033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50500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50500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144950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50632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50632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29648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29648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 спорт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</w:t>
            </w:r>
          </w:p>
        </w:tc>
      </w:tr>
      <w:tr>
        <w:trPr>
          <w:trHeight w:val="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деңгейде спорттық жарыстар өткiзу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32766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кiтапханалардың жұмыс iстеуi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32766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 арқылы мемлекеттік ақпараттық саясат жүргізу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9797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9657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7786</w:t>
            </w:r>
          </w:p>
        </w:tc>
      </w:tr>
      <w:tr>
        <w:trPr>
          <w:trHeight w:val="10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6186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 спорт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9631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9471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85544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5927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5927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шаруашылығы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9392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9002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қатынастары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7783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7533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52734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52734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17725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11126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11126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 және қала құрылысы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6599</w:t>
            </w:r>
          </w:p>
        </w:tc>
      </w:tr>
      <w:tr>
        <w:trPr>
          <w:trHeight w:val="6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40630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24499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(селолық) округтерді жайластыру мәселелерін шешу үшін іс-шараларды іске асыру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24499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жергілікті атқарушы органының резерві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шаруашылық, жолаушылар көлігі және автомобиль жолдары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8131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5567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5567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5567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5567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12981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12981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 бөлімі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12981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767"/>
        <w:gridCol w:w="765"/>
        <w:gridCol w:w="9826"/>
        <w:gridCol w:w="1896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6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20086</w:t>
            </w:r>
          </w:p>
        </w:tc>
      </w:tr>
      <w:tr>
        <w:trPr>
          <w:trHeight w:val="10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20086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20086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20086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 2013 жылғы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ақпандағы "2012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"2013-2015 жылдарға арналған аудандық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 туралы" № Х-1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№ ХІ-І шешіміне 1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ауылдық (селолық) округтер әкімі аппараттары арқылы қаржыландырылатын бюджеттік бағдарламаларды қаржыландыру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"/>
        <w:gridCol w:w="4851"/>
        <w:gridCol w:w="1896"/>
        <w:gridCol w:w="1404"/>
        <w:gridCol w:w="1739"/>
        <w:gridCol w:w="1916"/>
        <w:gridCol w:w="1345"/>
      </w:tblGrid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коды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округтердің атауы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атауы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Қызылқоға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Тасшағыл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Көздіғара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</w:t>
            </w:r>
          </w:p>
        </w:tc>
      </w:tr>
      <w:tr>
        <w:trPr>
          <w:trHeight w:val="14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11239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11530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11037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13152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13142</w:t>
            </w:r>
          </w:p>
        </w:tc>
      </w:tr>
      <w:tr>
        <w:trPr>
          <w:trHeight w:val="46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16476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13220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10376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12439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22311</w:t>
            </w:r>
          </w:p>
        </w:tc>
      </w:tr>
      <w:tr>
        <w:trPr>
          <w:trHeight w:val="12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</w:p>
        </w:tc>
      </w:tr>
      <w:tr>
        <w:trPr>
          <w:trHeight w:val="49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32942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27249</w:t>
            </w:r>
          </w:p>
        </w:tc>
      </w:tr>
      <w:tr>
        <w:trPr>
          <w:trHeight w:val="43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</w:t>
            </w:r>
          </w:p>
        </w:tc>
      </w:tr>
      <w:tr>
        <w:trPr>
          <w:trHeight w:val="3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4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</w:t>
            </w:r>
          </w:p>
        </w:tc>
      </w:tr>
      <w:tr>
        <w:trPr>
          <w:trHeight w:val="3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ұйымдарының қызметін қамтамасыз ету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3493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5833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7287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(селолық) округтерді жайластыру мәселелерін шешу үшін іс-шараларды іске асыру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Жинағы: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67226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27672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35883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75485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6"/>
        <w:gridCol w:w="4729"/>
        <w:gridCol w:w="1487"/>
        <w:gridCol w:w="1364"/>
        <w:gridCol w:w="1224"/>
        <w:gridCol w:w="1187"/>
        <w:gridCol w:w="1731"/>
        <w:gridCol w:w="1382"/>
      </w:tblGrid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коды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округтердің атауы</w:t>
            </w:r>
          </w:p>
        </w:tc>
        <w:tc>
          <w:tcPr>
            <w:tcW w:w="1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54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атауы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Миялы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Сағыз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Мұқыр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Тайсойған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7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10764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9379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135341</w:t>
            </w:r>
          </w:p>
        </w:tc>
      </w:tr>
      <w:tr>
        <w:trPr>
          <w:trHeight w:val="46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115500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116570</w:t>
            </w:r>
          </w:p>
        </w:tc>
      </w:tr>
      <w:tr>
        <w:trPr>
          <w:trHeight w:val="1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15139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52047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54564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23748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220320</w:t>
            </w:r>
          </w:p>
        </w:tc>
      </w:tr>
      <w:tr>
        <w:trPr>
          <w:trHeight w:val="1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13113</w:t>
            </w:r>
          </w:p>
        </w:tc>
      </w:tr>
      <w:tr>
        <w:trPr>
          <w:trHeight w:val="1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</w:t>
            </w:r>
          </w:p>
        </w:tc>
      </w:tr>
      <w:tr>
        <w:trPr>
          <w:trHeight w:val="10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4837</w:t>
            </w:r>
          </w:p>
        </w:tc>
      </w:tr>
      <w:tr>
        <w:trPr>
          <w:trHeight w:val="49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60191</w:t>
            </w:r>
          </w:p>
        </w:tc>
      </w:tr>
      <w:tr>
        <w:trPr>
          <w:trHeight w:val="43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14612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13361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15033</w:t>
            </w:r>
          </w:p>
        </w:tc>
      </w:tr>
      <w:tr>
        <w:trPr>
          <w:trHeight w:val="3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ұйымдарының қызметін қамтамасыз ету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50632</w:t>
            </w:r>
          </w:p>
        </w:tc>
      </w:tr>
      <w:tr>
        <w:trPr>
          <w:trHeight w:val="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(селолық) округтерді жайластыру мәселелерін шешу үшін іс-шараларды іске асыру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24499</w:t>
            </w:r>
          </w:p>
        </w:tc>
      </w:tr>
      <w:tr>
        <w:trPr>
          <w:trHeight w:val="1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Жинағы: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35836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225746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97466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55864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669684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