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31949" w14:textId="f6319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Ауылдық елді мекендерде тұратын және жұмыс істейтін мамандарына отын сатып  алу үшін әлеуметтік көмек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аудандық мәслихатының 2013 жылғы 19 сәуірдегі № ХІІІ-3 шешімі. Атырау облысының Әділет департаментінде 2013 жылғы 04 мамырда № 2719 тіркелді. Күші жойылды - Қызылқоға аудандық мәслихатының 2013 жылғы 10 маусымдағы № XIV-1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Қызылқоға аудандық мәслихатының 2013.06.10 № XIV-1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2005 жылғы 8 шілдедегі "Агроөнеркәсіптік кешенді және ауылдық аумақтарды дамытуды мемлекеттік реттеу туралы" Заңының 18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Қызылқоға ауданының ауылдық елді мекендерінде тұратын және жұмыс істейтін мемлекеттік денсаулық сақтау, әлеуметтік қамсыздандыру, білім беру, мәдениет, спорт және ветеринария ұйымдарының мамандарына отын сатып алу үшін 5 000 (бес мың) теңге мөлшерінде аудандық бюджет қаражаты есебінен әлеуметтік көмек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Шешімнің орындалуын бақылау Қызылқоға аудандық мәслихатының бюджет, қаржы, экономика, кәсіпкерлікті дамыту,аграрлық мәселелер және экология жөніндегі тұрақты комиссиясына (О. Жанықұлов)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Cессия төрағасы:                           А. Есенжанов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хатшысы:                          Т. Бейсқали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