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9331" w14:textId="5fa9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2012 жылғы 21 желтоқсандағы № Х-І "2013-2015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2013 жылғы 19 сәуірдегі № ХІІІ-1 шешімі. Атырау облысының Әділет департаментінде 2013 жылғы 06 мамырда № 2720 тіркелді. Күші жойылды - Атырау облысы Қызылқоға аудандық мәслихатының 2014 жылғы 25 шілдедегі № XХV-3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аудандық мәслихатының 25.07.2014 № XХV-3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2013-2015 жылдарға арналған аудан бюджетін нақтылау туралы ұсынысын қарап, аудандық мәслихат кезекті ХІІІ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21 желтоқсандағы № Х-1 "2013-2015 жылдарға арналған аудандық бюджет туралы" (нормативтік құқықтық актілердің мемлекеттік тіркеу тізімінде № 2668 тіркелген, 2013 жылы 31 қаңтарда аудандық "Қызылқоға" газетінің № 5 (616)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"3 954 227" деген сандар "4 000 900"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"3 216 844" деген сандар "3 222 157"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8) тармақшаларында: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"43 415" деген сандар "126 305"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"1 843" деген сандар "2 841"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"121 660" деген сандар "8 810"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Елді мекендерді абаттандыру және көгалдандыруға – 1 325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Мәдениет ұйымдарын ағымдағы күтіп ұстау және материалдық жарақтандыруға – 2 100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 6)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алуға – 6 500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Білім беру объектілерін салу және қайта жаңғыртуға – 1 150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Миялы селосынан салынатын жаңа 130 тұрғын үй үшін инженерлік-инфраструктура құрылысының жобалық сметалық құжаттамасын жасақтауға - 23 200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Есенжанов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Т. Бейсқали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Қызылқоға 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Х-1 шешімімен бекітілген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Қызылқоға 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сәуірдегі № ХІІІ-1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670"/>
        <w:gridCol w:w="708"/>
        <w:gridCol w:w="10068"/>
        <w:gridCol w:w="18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4000900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641875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119793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119793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456879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432971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109026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109026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109026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758657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3222157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3222157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3222157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90"/>
        <w:gridCol w:w="730"/>
        <w:gridCol w:w="10009"/>
        <w:gridCol w:w="1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4000900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265731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88071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54151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139298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138098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2070574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324076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223317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100759</w:t>
            </w:r>
          </w:p>
        </w:tc>
      </w:tr>
      <w:tr>
        <w:trPr>
          <w:trHeight w:val="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31144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31144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1644344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1566391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77953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1138397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60191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60191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инженерлік-коммуникациялық инфрақұрылымдарды дамыту (немесе) сатып алу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908782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объектілерін дамыту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787882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41159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51825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150237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32865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32865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32766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85544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Қызылқоға 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сәуірдегі № ХІІІ-1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2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ауылдық (селолық) округтер әкімі аппараттары арқылы қаржыландырылатын бюджеттік бағдарламаларды қаржыландыру мөлшері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6633"/>
        <w:gridCol w:w="1378"/>
        <w:gridCol w:w="1218"/>
        <w:gridCol w:w="1218"/>
        <w:gridCol w:w="1339"/>
        <w:gridCol w:w="1219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</w:t>
            </w:r>
          </w:p>
        </w:tc>
      </w:tr>
      <w:tr>
        <w:trPr>
          <w:trHeight w:val="8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</w:tr>
      <w:tr>
        <w:trPr>
          <w:trHeight w:val="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5606"/>
        <w:gridCol w:w="1185"/>
        <w:gridCol w:w="1422"/>
        <w:gridCol w:w="1224"/>
        <w:gridCol w:w="1204"/>
        <w:gridCol w:w="1145"/>
        <w:gridCol w:w="1266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138098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223317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88821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60202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197845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