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33d7" w14:textId="ecd3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Тасшағыл ауылдық округінің аумағында карантин режимін және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Тасшағыл ауылдық округі әкімінің 2013 жылғы 15 шілдедегі № 5 шешімі. Атырау облысының Әділет департаментінде 2013 жылғы 18 шілдеде № 2748 тіркелді. Күші жойылды - Атырау облысы Қызылқоға ауданы Тасшағыл ауылдық округі әкімінің 2014 жылғы 5 мамырдағы № 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ауданы Тасшағыл ауылдық округі әкімінің 05.05.2014 № 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ветеринариялық-санитарлық инспекторының 2013 жылғы 24 мамырдағы № 118 ұсынысына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Тасшағыл ауылдық округінің аумағында ұсақ мүйізді малдар арасында бруцеллез ауруы ошағының анықталуына байланысты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облысы Денсаулық сақтау басқармасының "Қызылқоға аудандық орталық ауруханасы" шаруашылық жүргізу құқығындағы коммуналдық мемлекеттік кәсіпорынына (келісім бойынша), "Қазақстан Республикасы Денсаулық сақтау министрлігі Мемлекеттік санитарлық-эпидемиологиялық қадағалау комитетінің Атырау облысы бойынша департаменті Қызылқоға ауданы бойынша Мемлекеттік санитарлық-эпидемиологиялық қадағалау басқармасы" мемлекеттік мекемесіне (келісім бойынша) осы шешімнен туындайтын қажетті шараларды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қадағалауды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Тасшағыл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Н. Жексенбиева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Атырау облысы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"Қызылқоға аудандық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шаруашылық жүргізу құқығындағы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мемлекеттік кәсіпорынының бас дәрігері           С. Тайшыбай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министрлігі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эпидемиологиялық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 облысы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Қызылқоға ауданы бойынша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басқармасы" мемлекеттік мекемесінің басшысы      А. Аймұратова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шілде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