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14c07" w14:textId="bb14c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аудандық мәслихатының 2012 жылғы 21 желтоқсандағы № Х-1 "2013 - 2015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аудандық мәслихатының 2013 жылғы 17 шілдедегі № 16-2 шешімі. Атырау облысының Әділет департаментінде 2013 жылғы 16 тамызда № 2773 тіркелді. Күші жойылды - Атырау облысы Қызылқоға аудандық мәслихатының 2014 жылғы 25 шілдедегі № XХV-3 шешімімен</w:t>
      </w:r>
    </w:p>
    <w:p>
      <w:pPr>
        <w:spacing w:after="0"/>
        <w:ind w:left="0"/>
        <w:jc w:val="both"/>
      </w:pPr>
      <w:bookmarkStart w:name="z1" w:id="0"/>
      <w:r>
        <w:rPr>
          <w:rFonts w:ascii="Times New Roman"/>
          <w:b w:val="false"/>
          <w:i w:val="false"/>
          <w:color w:val="ff0000"/>
          <w:sz w:val="28"/>
        </w:rPr>
        <w:t>      Ескерту. Күші жойылды - Атырау облысы Қызылқоға аудандық мәслихатының 25.07.2014 № XХV-3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аудан әкімдігінің 2013 жылғы 12 шілдедегі № 174 қаулысын қарай келіп,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Аудандық мәслихаттың 2012 жылғы 21 желтоқсандағы № Х-1 "2013-2015 жылдарға арналған аудандық бюджет туралы" (нормативтік құқықтық актілердің мемлекеттік тіркеу тізілімінде № 2668 тіркелген, 2013 жылы 31 қаңтарда аудандық "Қызылқоға" газетінің № 5 (616)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1-тармақтың</w:t>
      </w:r>
      <w:r>
        <w:rPr>
          <w:rFonts w:ascii="Times New Roman"/>
          <w:b w:val="false"/>
          <w:i w:val="false"/>
          <w:color w:val="000000"/>
          <w:sz w:val="28"/>
        </w:rPr>
        <w:t xml:space="preserve"> 1) тармақшасында:</w:t>
      </w:r>
      <w:r>
        <w:br/>
      </w:r>
      <w:r>
        <w:rPr>
          <w:rFonts w:ascii="Times New Roman"/>
          <w:b w:val="false"/>
          <w:i w:val="false"/>
          <w:color w:val="000000"/>
          <w:sz w:val="28"/>
        </w:rPr>
        <w:t>
      "4 000 900" деген сандар "4 554 757" деген сандармен ауыстырылсын;</w:t>
      </w:r>
      <w:r>
        <w:br/>
      </w:r>
      <w:r>
        <w:rPr>
          <w:rFonts w:ascii="Times New Roman"/>
          <w:b w:val="false"/>
          <w:i w:val="false"/>
          <w:color w:val="000000"/>
          <w:sz w:val="28"/>
        </w:rPr>
        <w:t>
      "3 222 157" деген сандар "3 771 089"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4-тармақтың</w:t>
      </w:r>
      <w:r>
        <w:rPr>
          <w:rFonts w:ascii="Times New Roman"/>
          <w:b w:val="false"/>
          <w:i w:val="false"/>
          <w:color w:val="000000"/>
          <w:sz w:val="28"/>
        </w:rPr>
        <w:t xml:space="preserve"> 8), 14) тармақшаларында:</w:t>
      </w:r>
      <w:r>
        <w:br/>
      </w:r>
      <w:r>
        <w:rPr>
          <w:rFonts w:ascii="Times New Roman"/>
          <w:b w:val="false"/>
          <w:i w:val="false"/>
          <w:color w:val="000000"/>
          <w:sz w:val="28"/>
        </w:rPr>
        <w:t>
      "2 841" деген сандар "7 741" деген сандармен ауыстырылсын;</w:t>
      </w:r>
      <w:r>
        <w:br/>
      </w:r>
      <w:r>
        <w:rPr>
          <w:rFonts w:ascii="Times New Roman"/>
          <w:b w:val="false"/>
          <w:i w:val="false"/>
          <w:color w:val="000000"/>
          <w:sz w:val="28"/>
        </w:rPr>
        <w:t>
      "60 191" деген сандар "262 267" деген сандармен ауыстырылсын.</w:t>
      </w:r>
      <w:r>
        <w:br/>
      </w:r>
      <w:r>
        <w:rPr>
          <w:rFonts w:ascii="Times New Roman"/>
          <w:b w:val="false"/>
          <w:i w:val="false"/>
          <w:color w:val="000000"/>
          <w:sz w:val="28"/>
        </w:rPr>
        <w:t>
      келесі мазмұнда 15) тармақшамен толықтырылсын:</w:t>
      </w:r>
      <w:r>
        <w:br/>
      </w:r>
      <w:r>
        <w:rPr>
          <w:rFonts w:ascii="Times New Roman"/>
          <w:b w:val="false"/>
          <w:i w:val="false"/>
          <w:color w:val="000000"/>
          <w:sz w:val="28"/>
        </w:rPr>
        <w:t>
      "15) жергілікті атқарушы органдардың штат санын өсіруге – 9 594 мың теңге."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5-тармақтың</w:t>
      </w:r>
      <w:r>
        <w:rPr>
          <w:rFonts w:ascii="Times New Roman"/>
          <w:b w:val="false"/>
          <w:i w:val="false"/>
          <w:color w:val="000000"/>
          <w:sz w:val="28"/>
        </w:rPr>
        <w:t xml:space="preserve"> 2), 6), 8) тармақшаларында:</w:t>
      </w:r>
      <w:r>
        <w:br/>
      </w:r>
      <w:r>
        <w:rPr>
          <w:rFonts w:ascii="Times New Roman"/>
          <w:b w:val="false"/>
          <w:i w:val="false"/>
          <w:color w:val="000000"/>
          <w:sz w:val="28"/>
        </w:rPr>
        <w:t>
      "61 710" деген сандар "45 789" деген сандармен ауыстырылсын;</w:t>
      </w:r>
      <w:r>
        <w:br/>
      </w:r>
      <w:r>
        <w:rPr>
          <w:rFonts w:ascii="Times New Roman"/>
          <w:b w:val="false"/>
          <w:i w:val="false"/>
          <w:color w:val="000000"/>
          <w:sz w:val="28"/>
        </w:rPr>
        <w:t>
      "40 500" деген сандар "40 048" деген сандармен ауыстырылсын;</w:t>
      </w:r>
      <w:r>
        <w:br/>
      </w:r>
      <w:r>
        <w:rPr>
          <w:rFonts w:ascii="Times New Roman"/>
          <w:b w:val="false"/>
          <w:i w:val="false"/>
          <w:color w:val="000000"/>
          <w:sz w:val="28"/>
        </w:rPr>
        <w:t>
      "510" деген сандар "948" деген сандармен ауыстырылсын.</w:t>
      </w:r>
      <w:r>
        <w:br/>
      </w:r>
      <w:r>
        <w:rPr>
          <w:rFonts w:ascii="Times New Roman"/>
          <w:b w:val="false"/>
          <w:i w:val="false"/>
          <w:color w:val="000000"/>
          <w:sz w:val="28"/>
        </w:rPr>
        <w:t>
      келесі мазмұнда 11), 12),13),14),15), 16) тармақшалармен толықтырылсын:</w:t>
      </w:r>
      <w:r>
        <w:br/>
      </w:r>
      <w:r>
        <w:rPr>
          <w:rFonts w:ascii="Times New Roman"/>
          <w:b w:val="false"/>
          <w:i w:val="false"/>
          <w:color w:val="000000"/>
          <w:sz w:val="28"/>
        </w:rPr>
        <w:t>
      "11) білім беру ұйымдарында өртке қарсы дабыл қаққыш орнатуға – 10 000 мың теңге.";</w:t>
      </w:r>
      <w:r>
        <w:br/>
      </w:r>
      <w:r>
        <w:rPr>
          <w:rFonts w:ascii="Times New Roman"/>
          <w:b w:val="false"/>
          <w:i w:val="false"/>
          <w:color w:val="000000"/>
          <w:sz w:val="28"/>
        </w:rPr>
        <w:t>
      "12) білім беру ұйымдарын материалдық-техникалық жарақтандыруға – 34 611 мың теңге.";</w:t>
      </w:r>
      <w:r>
        <w:br/>
      </w:r>
      <w:r>
        <w:rPr>
          <w:rFonts w:ascii="Times New Roman"/>
          <w:b w:val="false"/>
          <w:i w:val="false"/>
          <w:color w:val="000000"/>
          <w:sz w:val="28"/>
        </w:rPr>
        <w:t>
      "13) жұмыспен қамту 2020 бағдарламасы шеңберінде ауылдық елді мекендерді дамытуға – 22 453 мың теңге.";</w:t>
      </w:r>
      <w:r>
        <w:br/>
      </w:r>
      <w:r>
        <w:rPr>
          <w:rFonts w:ascii="Times New Roman"/>
          <w:b w:val="false"/>
          <w:i w:val="false"/>
          <w:color w:val="000000"/>
          <w:sz w:val="28"/>
        </w:rPr>
        <w:t>
      "14) әлеуметтік маңызы бар нысандарда пандустар жасау үшін – 18 мың теңге.";</w:t>
      </w:r>
      <w:r>
        <w:br/>
      </w:r>
      <w:r>
        <w:rPr>
          <w:rFonts w:ascii="Times New Roman"/>
          <w:b w:val="false"/>
          <w:i w:val="false"/>
          <w:color w:val="000000"/>
          <w:sz w:val="28"/>
        </w:rPr>
        <w:t>
      "15) сумен жабдықтау және су бөлу жүйесін күрделі жөндеуге – 45 467 мың теңге.";</w:t>
      </w:r>
      <w:r>
        <w:br/>
      </w:r>
      <w:r>
        <w:rPr>
          <w:rFonts w:ascii="Times New Roman"/>
          <w:b w:val="false"/>
          <w:i w:val="false"/>
          <w:color w:val="000000"/>
          <w:sz w:val="28"/>
        </w:rPr>
        <w:t>
      "16) азаматтардың жекелеген санаттарын тұрғын үймен қамтамасыз етуге – 31 000 мың теңге.".</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7-тармақтың</w:t>
      </w:r>
      <w:r>
        <w:rPr>
          <w:rFonts w:ascii="Times New Roman"/>
          <w:b w:val="false"/>
          <w:i w:val="false"/>
          <w:color w:val="000000"/>
          <w:sz w:val="28"/>
        </w:rPr>
        <w:t xml:space="preserve"> 1) тармақшасында:</w:t>
      </w:r>
      <w:r>
        <w:br/>
      </w:r>
      <w:r>
        <w:rPr>
          <w:rFonts w:ascii="Times New Roman"/>
          <w:b w:val="false"/>
          <w:i w:val="false"/>
          <w:color w:val="000000"/>
          <w:sz w:val="28"/>
        </w:rPr>
        <w:t>
      "120 900" деген сандар "120 033"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келесі мазмұнда 6), 7), 8), 9) тармақшалармен толықтырылсын:</w:t>
      </w:r>
      <w:r>
        <w:br/>
      </w:r>
      <w:r>
        <w:rPr>
          <w:rFonts w:ascii="Times New Roman"/>
          <w:b w:val="false"/>
          <w:i w:val="false"/>
          <w:color w:val="000000"/>
          <w:sz w:val="28"/>
        </w:rPr>
        <w:t>
      "6) Миялы, Жангелдин, Жасқайрат, Қоныстану, Тайсойған, Тасшағыл, Қаракөл, Қарабау елді мекендеріндегі селоішілік су құбыры желісін қайта жаңғыртуға – 60 961 мың теңге.";</w:t>
      </w:r>
      <w:r>
        <w:br/>
      </w:r>
      <w:r>
        <w:rPr>
          <w:rFonts w:ascii="Times New Roman"/>
          <w:b w:val="false"/>
          <w:i w:val="false"/>
          <w:color w:val="000000"/>
          <w:sz w:val="28"/>
        </w:rPr>
        <w:t>
      "7) Миялы селосындағы су құбыры желісінің құрылысына – 54 980 мың теңге.";</w:t>
      </w:r>
      <w:r>
        <w:br/>
      </w:r>
      <w:r>
        <w:rPr>
          <w:rFonts w:ascii="Times New Roman"/>
          <w:b w:val="false"/>
          <w:i w:val="false"/>
          <w:color w:val="000000"/>
          <w:sz w:val="28"/>
        </w:rPr>
        <w:t>
      "8) Қарабау–Қаракөл топтық су құбырының құрылысына – 54 000 мың теңге.";</w:t>
      </w:r>
      <w:r>
        <w:br/>
      </w:r>
      <w:r>
        <w:rPr>
          <w:rFonts w:ascii="Times New Roman"/>
          <w:b w:val="false"/>
          <w:i w:val="false"/>
          <w:color w:val="000000"/>
          <w:sz w:val="28"/>
        </w:rPr>
        <w:t>
      "9) Қоныстану-Жасқайрат топтық су құбырының құрылысына – 35 674 мың теңге.".</w:t>
      </w:r>
      <w:r>
        <w:br/>
      </w:r>
      <w:r>
        <w:rPr>
          <w:rFonts w:ascii="Times New Roman"/>
          <w:b w:val="false"/>
          <w:i w:val="false"/>
          <w:color w:val="000000"/>
          <w:sz w:val="28"/>
        </w:rPr>
        <w:t>
</w:t>
      </w:r>
      <w:r>
        <w:rPr>
          <w:rFonts w:ascii="Times New Roman"/>
          <w:b w:val="false"/>
          <w:i w:val="false"/>
          <w:color w:val="000000"/>
          <w:sz w:val="28"/>
        </w:rPr>
        <w:t>
      2. Қазақстан Республикасы Экономика және бюджеттік жоспарлау министрінің 2013 жылғы 13 наурыздағы № 71 "Қазақстан Республикасының Бірыңғай бюджеттік сыныптамасының кейбір мәселелері" туралы бұйрығына сәйкес 1.1.123.001 "Қаладағы аудан, аудандық маңызы бар қаланың, кент, ауыл (село), ауылдық (селолық) округ әкімінің қызметін қамтамасыз ету жөніндегі қызметтер" бағдарламасына қаралған 138098,0 мың теңге кассалық шығыстарымен бірге 1.1.123.001.015 "Жергілікті бюджет қаражаты есебінен" кіші бағдарламасына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4. Осы шешім 2013 жылдың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мәслихаттың ХVІ</w:t>
      </w:r>
      <w:r>
        <w:br/>
      </w:r>
      <w:r>
        <w:rPr>
          <w:rFonts w:ascii="Times New Roman"/>
          <w:b w:val="false"/>
          <w:i w:val="false"/>
          <w:color w:val="000000"/>
          <w:sz w:val="28"/>
        </w:rPr>
        <w:t>
</w:t>
      </w:r>
      <w:r>
        <w:rPr>
          <w:rFonts w:ascii="Times New Roman"/>
          <w:b w:val="false"/>
          <w:i/>
          <w:color w:val="000000"/>
          <w:sz w:val="28"/>
        </w:rPr>
        <w:t>      сессиясының төрағасы                       М. Борашев</w:t>
      </w:r>
    </w:p>
    <w:p>
      <w:pPr>
        <w:spacing w:after="0"/>
        <w:ind w:left="0"/>
        <w:jc w:val="both"/>
      </w:pPr>
      <w:r>
        <w:rPr>
          <w:rFonts w:ascii="Times New Roman"/>
          <w:b w:val="false"/>
          <w:i/>
          <w:color w:val="000000"/>
          <w:sz w:val="28"/>
        </w:rPr>
        <w:t>      Аудандық мәслихат хатшысы:                 Т. Бейсқали</w:t>
      </w:r>
    </w:p>
    <w:bookmarkStart w:name="z11" w:id="1"/>
    <w:p>
      <w:pPr>
        <w:spacing w:after="0"/>
        <w:ind w:left="0"/>
        <w:jc w:val="both"/>
      </w:pPr>
      <w:r>
        <w:rPr>
          <w:rFonts w:ascii="Times New Roman"/>
          <w:b w:val="false"/>
          <w:i w:val="false"/>
          <w:color w:val="000000"/>
          <w:sz w:val="28"/>
        </w:rPr>
        <w:t xml:space="preserve">
Қызылқоға аудандық мәслихаттың  </w:t>
      </w:r>
      <w:r>
        <w:br/>
      </w: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 Х-1 шешімімен бекітілген 1 қосымша</w:t>
      </w:r>
    </w:p>
    <w:bookmarkEnd w:id="1"/>
    <w:p>
      <w:pPr>
        <w:spacing w:after="0"/>
        <w:ind w:left="0"/>
        <w:jc w:val="both"/>
      </w:pPr>
      <w:r>
        <w:rPr>
          <w:rFonts w:ascii="Times New Roman"/>
          <w:b w:val="false"/>
          <w:i w:val="false"/>
          <w:color w:val="000000"/>
          <w:sz w:val="28"/>
        </w:rPr>
        <w:t xml:space="preserve">Қызылқоға аудандық мәслихаттың  </w:t>
      </w:r>
      <w:r>
        <w:br/>
      </w:r>
      <w:r>
        <w:rPr>
          <w:rFonts w:ascii="Times New Roman"/>
          <w:b w:val="false"/>
          <w:i w:val="false"/>
          <w:color w:val="000000"/>
          <w:sz w:val="28"/>
        </w:rPr>
        <w:t>
2013 жылғы 17 шілдедегі № 16-2</w:t>
      </w:r>
      <w:r>
        <w:br/>
      </w:r>
      <w:r>
        <w:rPr>
          <w:rFonts w:ascii="Times New Roman"/>
          <w:b w:val="false"/>
          <w:i w:val="false"/>
          <w:color w:val="000000"/>
          <w:sz w:val="28"/>
        </w:rPr>
        <w:t>
шешімімен бекітілген 1 қосымша</w:t>
      </w:r>
    </w:p>
    <w:p>
      <w:pPr>
        <w:spacing w:after="0"/>
        <w:ind w:left="0"/>
        <w:jc w:val="left"/>
      </w:pPr>
      <w:r>
        <w:rPr>
          <w:rFonts w:ascii="Times New Roman"/>
          <w:b/>
          <w:i w:val="false"/>
          <w:color w:val="000000"/>
        </w:rPr>
        <w:t xml:space="preserve"> 2013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682"/>
        <w:gridCol w:w="717"/>
        <w:gridCol w:w="10034"/>
        <w:gridCol w:w="18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Түсімдердің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4554757</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641875</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119793</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119793</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56914</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56914</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456879</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432971</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21477</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7756</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4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113951</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113951</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113951</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жиыны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763582</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3771089</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3771089</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3771089</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20086</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20086</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688"/>
        <w:gridCol w:w="649"/>
        <w:gridCol w:w="10088"/>
        <w:gridCol w:w="18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4554757</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283696</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89071</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55151</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156063</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154402</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11754</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10913</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13018</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13018</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басқару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13018</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6031</w:t>
            </w:r>
          </w:p>
        </w:tc>
      </w:tr>
      <w:tr>
        <w:trPr>
          <w:trHeight w:val="46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3441</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3441</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2094528</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341209</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246817</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94392</w:t>
            </w:r>
          </w:p>
        </w:tc>
      </w:tr>
      <w:tr>
        <w:trPr>
          <w:trHeight w:val="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36669</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36669</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1645424</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1564911</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80513</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67551</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оқу-әдiстемелiк кешендерді сатып алу және жеткізу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17728</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іс-шараларды өткiзу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18105</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209904</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4958</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4958</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184177</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107070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13724</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9267</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20769</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18224</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1646605</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236967</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236967</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48385</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48385</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73940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және жайластыруға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45467</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45467</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1113530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 объектілерін дамыту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120033</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993497</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42268</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14812</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13231</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14225</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52548</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52548</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154950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50982</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50982</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өткiзу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құрама командаларының мүшелерiн дайындау және олардың облыстық спорт жарыстарына қатысуы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32916</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кiтапханалардың жұмыс iстеуi</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32916</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9897</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9757</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10206</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6991</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8924</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85949</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9761</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9371</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7533</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52734</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52734</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29575</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22326</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22326</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7249</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6999</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37952</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24499</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округтерді жайластыру мәселелерін шешу үшін іс-шараларды іске асыру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24499</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9453</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9453</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12981</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12981</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12981</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12981</w:t>
            </w:r>
          </w:p>
        </w:tc>
      </w:tr>
    </w:tbl>
    <w:bookmarkStart w:name="z12" w:id="2"/>
    <w:p>
      <w:pPr>
        <w:spacing w:after="0"/>
        <w:ind w:left="0"/>
        <w:jc w:val="both"/>
      </w:pPr>
      <w:r>
        <w:rPr>
          <w:rFonts w:ascii="Times New Roman"/>
          <w:b w:val="false"/>
          <w:i w:val="false"/>
          <w:color w:val="000000"/>
          <w:sz w:val="28"/>
        </w:rPr>
        <w:t xml:space="preserve">
Қызылқоға аудандық мәслихаттың  </w:t>
      </w:r>
      <w:r>
        <w:br/>
      </w: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 Х-1 шешімімен бекітілген 5 қосымша</w:t>
      </w:r>
    </w:p>
    <w:bookmarkEnd w:id="2"/>
    <w:p>
      <w:pPr>
        <w:spacing w:after="0"/>
        <w:ind w:left="0"/>
        <w:jc w:val="both"/>
      </w:pPr>
      <w:r>
        <w:rPr>
          <w:rFonts w:ascii="Times New Roman"/>
          <w:b w:val="false"/>
          <w:i w:val="false"/>
          <w:color w:val="000000"/>
          <w:sz w:val="28"/>
        </w:rPr>
        <w:t xml:space="preserve">Қызылқоға аудандық мәслихаттың  </w:t>
      </w:r>
      <w:r>
        <w:br/>
      </w:r>
      <w:r>
        <w:rPr>
          <w:rFonts w:ascii="Times New Roman"/>
          <w:b w:val="false"/>
          <w:i w:val="false"/>
          <w:color w:val="000000"/>
          <w:sz w:val="28"/>
        </w:rPr>
        <w:t>
2013 жылғы 17 шілдедегі № 16-2</w:t>
      </w:r>
      <w:r>
        <w:br/>
      </w:r>
      <w:r>
        <w:rPr>
          <w:rFonts w:ascii="Times New Roman"/>
          <w:b w:val="false"/>
          <w:i w:val="false"/>
          <w:color w:val="000000"/>
          <w:sz w:val="28"/>
        </w:rPr>
        <w:t>
шешімімен бекітілген 2 қосымша</w:t>
      </w:r>
    </w:p>
    <w:p>
      <w:pPr>
        <w:spacing w:after="0"/>
        <w:ind w:left="0"/>
        <w:jc w:val="left"/>
      </w:pPr>
      <w:r>
        <w:rPr>
          <w:rFonts w:ascii="Times New Roman"/>
          <w:b/>
          <w:i w:val="false"/>
          <w:color w:val="000000"/>
        </w:rPr>
        <w:t xml:space="preserve"> 2013 жылға ауылдық (селолық) округтер әкімі аппараттары арқылы қаржыландырылатын бюджеттік бағдарламаларды қаржыландыру мөлшері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5509"/>
        <w:gridCol w:w="1756"/>
        <w:gridCol w:w="1255"/>
        <w:gridCol w:w="1582"/>
        <w:gridCol w:w="1756"/>
        <w:gridCol w:w="1236"/>
      </w:tblGrid>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5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атауы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Тасшағыл</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Көздіғара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w:t>
            </w:r>
          </w:p>
        </w:tc>
      </w:tr>
      <w:tr>
        <w:trPr>
          <w:trHeight w:val="14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12809</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14326</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25562</w:t>
            </w:r>
          </w:p>
        </w:tc>
      </w:tr>
      <w:tr>
        <w:trPr>
          <w:trHeight w:val="8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r>
      <w:tr>
        <w:trPr>
          <w:trHeight w:val="4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32942</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27249</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 қамтамасыз ету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5833</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округтерді жайластыру мәселелерін шешу үшін іс-шараларды іске асыру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72195</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97765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4997"/>
        <w:gridCol w:w="1243"/>
        <w:gridCol w:w="1324"/>
        <w:gridCol w:w="1305"/>
        <w:gridCol w:w="1380"/>
        <w:gridCol w:w="1439"/>
        <w:gridCol w:w="1403"/>
      </w:tblGrid>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Сағыз</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Мұқыр</w:t>
            </w: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Тайсойған</w:t>
            </w:r>
          </w:p>
        </w:tc>
        <w:tc>
          <w:tcPr>
            <w:tcW w:w="0" w:type="auto"/>
            <w:vMerge/>
            <w:tcBorders>
              <w:top w:val="nil"/>
              <w:left w:val="single" w:color="cfcfcf" w:sz="5"/>
              <w:bottom w:val="single" w:color="cfcfcf" w:sz="5"/>
              <w:right w:val="single" w:color="cfcfcf" w:sz="5"/>
            </w:tcBorders>
          </w:tcP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9748</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154402</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w:t>
            </w:r>
          </w:p>
        </w:tc>
      </w:tr>
      <w:tr>
        <w:trPr>
          <w:trHeight w:val="4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61728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57877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246817</w:t>
            </w:r>
          </w:p>
        </w:tc>
      </w:tr>
      <w:tr>
        <w:trPr>
          <w:trHeight w:val="8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94392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94392</w:t>
            </w:r>
          </w:p>
        </w:tc>
      </w:tr>
      <w:tr>
        <w:trPr>
          <w:trHeight w:val="8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r>
      <w:tr>
        <w:trPr>
          <w:trHeight w:val="4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4958</w:t>
            </w:r>
          </w:p>
        </w:tc>
      </w:tr>
      <w:tr>
        <w:trPr>
          <w:trHeight w:val="3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236967</w:t>
            </w:r>
          </w:p>
        </w:tc>
      </w:tr>
      <w:tr>
        <w:trPr>
          <w:trHeight w:val="4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14812</w:t>
            </w:r>
          </w:p>
        </w:tc>
      </w:tr>
      <w:tr>
        <w:trPr>
          <w:trHeight w:val="4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13231</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 қамтамасыз ету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11268</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округтерді жайластыру мәселелерін шешу үшін іс-шараларды іске асыру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249903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151926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89919</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858121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