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8451e" w14:textId="37845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аудандық мәслихатының 2012 жылғы 21 желтоқсандағы № Х-1 "2013-2015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аудандық мәслихатының 2013 жылғы 30 қыркүйектегі № XVIII-2 шешімі. Атырау облысының Әділет департаментінде 2013 жылғы 18 қазанда № 2789 тіркелді. Күші жойылды - Атырау облысы Қызылқоға аудандық мәслихатының 2014 жылғы 25 шілдедегі № XХV-3 шешімімен</w:t>
      </w:r>
    </w:p>
    <w:p>
      <w:pPr>
        <w:spacing w:after="0"/>
        <w:ind w:left="0"/>
        <w:jc w:val="both"/>
      </w:pPr>
      <w:bookmarkStart w:name="z1" w:id="0"/>
      <w:r>
        <w:rPr>
          <w:rFonts w:ascii="Times New Roman"/>
          <w:b w:val="false"/>
          <w:i w:val="false"/>
          <w:color w:val="ff0000"/>
          <w:sz w:val="28"/>
        </w:rPr>
        <w:t>      Ескерту. Күші жойылды - Атырау облысы Қызылқоға аудандық мәслихатының 25.07.2014 № XХV-3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2008 жылғы 4 желтоқсандағы Бюджет</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аудан әкімдігінің 2013 жылғы 12 шілдедегі № 174 қаулысын қарай келіп,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Аудандық мәслихаттың 2012 жылғы 21 желтоқсандағы № Х-1 "2013-2015 жылдарға арналған аудандық бюджет туралы" (нормативтік құқықтық актілердің мемлекеттік тіркеу тізімінде № 2668 тіркелген, 2013 жылы 31 қаңтарда аудандық "Қызылқоға" газетінің № 5 (616)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1-тармақтың</w:t>
      </w:r>
      <w:r>
        <w:rPr>
          <w:rFonts w:ascii="Times New Roman"/>
          <w:b w:val="false"/>
          <w:i w:val="false"/>
          <w:color w:val="000000"/>
          <w:sz w:val="28"/>
        </w:rPr>
        <w:t xml:space="preserve"> 1) тармақшасында:</w:t>
      </w:r>
      <w:r>
        <w:br/>
      </w:r>
      <w:r>
        <w:rPr>
          <w:rFonts w:ascii="Times New Roman"/>
          <w:b w:val="false"/>
          <w:i w:val="false"/>
          <w:color w:val="000000"/>
          <w:sz w:val="28"/>
        </w:rPr>
        <w:t>
      "4 554 757" деген сандар "4 176 495" деген сандармен ауыстырылсын;</w:t>
      </w:r>
      <w:r>
        <w:br/>
      </w:r>
      <w:r>
        <w:rPr>
          <w:rFonts w:ascii="Times New Roman"/>
          <w:b w:val="false"/>
          <w:i w:val="false"/>
          <w:color w:val="000000"/>
          <w:sz w:val="28"/>
        </w:rPr>
        <w:t>
      "3 771 089" деген сандар "3 392 827"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"2. 1.1.123.001 "Қаладағы аудан, аудандық маңызы бар қаланың, кент, ауыл, ауылдық округ әкімінің қызметін қамтамасыз ету жөніндегі қызметтер" бағдарламасына қаралған 138098,0 мың теңге кассалық шығыстарымен бірге 1.1.123.001.015 "Жергілікті бюджет қаражаты есебінен" кіші бағдарламасына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4-тармақтың</w:t>
      </w:r>
      <w:r>
        <w:rPr>
          <w:rFonts w:ascii="Times New Roman"/>
          <w:b w:val="false"/>
          <w:i w:val="false"/>
          <w:color w:val="000000"/>
          <w:sz w:val="28"/>
        </w:rPr>
        <w:t xml:space="preserve"> 5) тармақшасында:</w:t>
      </w:r>
      <w:r>
        <w:br/>
      </w:r>
      <w:r>
        <w:rPr>
          <w:rFonts w:ascii="Times New Roman"/>
          <w:b w:val="false"/>
          <w:i w:val="false"/>
          <w:color w:val="000000"/>
          <w:sz w:val="28"/>
        </w:rPr>
        <w:t>
      "8 194" деген сандар "5 250" деген сандармен ауыстырылсын;</w:t>
      </w:r>
      <w:r>
        <w:br/>
      </w:r>
      <w:r>
        <w:rPr>
          <w:rFonts w:ascii="Times New Roman"/>
          <w:b w:val="false"/>
          <w:i w:val="false"/>
          <w:color w:val="000000"/>
          <w:sz w:val="28"/>
        </w:rPr>
        <w:t>
      "11) жұмыспен қамту орталықтарының қызметін қамтамасыз етуге – 9 267 мың теңге"; деген тармақшасы алынып тасталсын;</w:t>
      </w:r>
      <w:r>
        <w:br/>
      </w:r>
      <w:r>
        <w:rPr>
          <w:rFonts w:ascii="Times New Roman"/>
          <w:b w:val="false"/>
          <w:i w:val="false"/>
          <w:color w:val="000000"/>
          <w:sz w:val="28"/>
        </w:rPr>
        <w:t xml:space="preserve">
      "12) жұмыспен қамту 2020 бағдарламасына қатысушыларға мемлекеттік қолдау шараларын көрсетуге – 14 781 мың теңге"; деген тармақшасы алынып тасталсын; </w:t>
      </w:r>
      <w:r>
        <w:br/>
      </w:r>
      <w:r>
        <w:rPr>
          <w:rFonts w:ascii="Times New Roman"/>
          <w:b w:val="false"/>
          <w:i w:val="false"/>
          <w:color w:val="000000"/>
          <w:sz w:val="28"/>
        </w:rPr>
        <w:t>
      "13) жастар тәжірибесі бағдарламасына – 14 291 мың теңге"; деген тармақшасы алынып тасталсын;</w:t>
      </w:r>
      <w:r>
        <w:br/>
      </w:r>
      <w:r>
        <w:rPr>
          <w:rFonts w:ascii="Times New Roman"/>
          <w:b w:val="false"/>
          <w:i w:val="false"/>
          <w:color w:val="000000"/>
          <w:sz w:val="28"/>
        </w:rPr>
        <w:t>
      "14) жұмыспен қамту 2020 бағдарламасы шеңберінде ауылдық елді мекендерді дамытуға – 262 267 мың теңге"; деген тармақшасы алынып тасталсын.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5-тармақта</w:t>
      </w:r>
      <w:r>
        <w:rPr>
          <w:rFonts w:ascii="Times New Roman"/>
          <w:b w:val="false"/>
          <w:i w:val="false"/>
          <w:color w:val="000000"/>
          <w:sz w:val="28"/>
        </w:rPr>
        <w:t>:</w:t>
      </w:r>
      <w:r>
        <w:br/>
      </w:r>
      <w:r>
        <w:rPr>
          <w:rFonts w:ascii="Times New Roman"/>
          <w:b w:val="false"/>
          <w:i w:val="false"/>
          <w:color w:val="000000"/>
          <w:sz w:val="28"/>
        </w:rPr>
        <w:t>
      "4) "Отау" ұлттық спутниктік телехабарына қосу үшін – 3040 мың теңге"; деген тармақшасы алынып тасталсын;</w:t>
      </w:r>
      <w:r>
        <w:br/>
      </w:r>
      <w:r>
        <w:rPr>
          <w:rFonts w:ascii="Times New Roman"/>
          <w:b w:val="false"/>
          <w:i w:val="false"/>
          <w:color w:val="000000"/>
          <w:sz w:val="28"/>
        </w:rPr>
        <w:t>
      6) тармақшасында:</w:t>
      </w:r>
      <w:r>
        <w:br/>
      </w:r>
      <w:r>
        <w:rPr>
          <w:rFonts w:ascii="Times New Roman"/>
          <w:b w:val="false"/>
          <w:i w:val="false"/>
          <w:color w:val="000000"/>
          <w:sz w:val="28"/>
        </w:rPr>
        <w:t>
      "40 048" деген сандар "38 908" деген сандармен ауыстырылсын;</w:t>
      </w:r>
      <w:r>
        <w:br/>
      </w:r>
      <w:r>
        <w:rPr>
          <w:rFonts w:ascii="Times New Roman"/>
          <w:b w:val="false"/>
          <w:i w:val="false"/>
          <w:color w:val="000000"/>
          <w:sz w:val="28"/>
        </w:rPr>
        <w:t>
      13) тармақшасында:</w:t>
      </w:r>
      <w:r>
        <w:br/>
      </w:r>
      <w:r>
        <w:rPr>
          <w:rFonts w:ascii="Times New Roman"/>
          <w:b w:val="false"/>
          <w:i w:val="false"/>
          <w:color w:val="000000"/>
          <w:sz w:val="28"/>
        </w:rPr>
        <w:t>
      "22 453" деген сандар "26 853" деген сандармен ауыстырылсын;</w:t>
      </w:r>
      <w:r>
        <w:br/>
      </w:r>
      <w:r>
        <w:rPr>
          <w:rFonts w:ascii="Times New Roman"/>
          <w:b w:val="false"/>
          <w:i w:val="false"/>
          <w:color w:val="000000"/>
          <w:sz w:val="28"/>
        </w:rPr>
        <w:t>
      "15) сумен жабдықтау және су бөлу жүйесін күрделі жөндеуге – 45 467 мың теңге"; деген тармақшасы алынып тасталсын.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"120 033" деген сандар "107 068" деген сандармен ауыстырылсын;</w:t>
      </w:r>
      <w:r>
        <w:br/>
      </w:r>
      <w:r>
        <w:rPr>
          <w:rFonts w:ascii="Times New Roman"/>
          <w:b w:val="false"/>
          <w:i w:val="false"/>
          <w:color w:val="000000"/>
          <w:sz w:val="28"/>
        </w:rPr>
        <w:t>
      3) тармақшасында:</w:t>
      </w:r>
      <w:r>
        <w:br/>
      </w:r>
      <w:r>
        <w:rPr>
          <w:rFonts w:ascii="Times New Roman"/>
          <w:b w:val="false"/>
          <w:i w:val="false"/>
          <w:color w:val="000000"/>
          <w:sz w:val="28"/>
        </w:rPr>
        <w:t>
      "30 000" деген сандар "20 000" деген сандармен ауыстырылсын.</w:t>
      </w:r>
      <w:r>
        <w:br/>
      </w:r>
      <w:r>
        <w:rPr>
          <w:rFonts w:ascii="Times New Roman"/>
          <w:b w:val="false"/>
          <w:i w:val="false"/>
          <w:color w:val="000000"/>
          <w:sz w:val="28"/>
        </w:rPr>
        <w:t>
      2. 4.2.464.003.015 "Жалпы білім беру" бағдарламасының 141 "Азық-түлiк өнiмдерiн сатып алу" ерекшелігіне қаралған 8 497 мың теңге кассалық шығыстарымен бірге 163 "Жалпыға бiрдей мiндеттi орта бiлiм қорының шығындары" ерекшелігіне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4. Осы шешім 2013 жылдың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мәслихаттың ХVІІІ</w:t>
      </w:r>
      <w:r>
        <w:br/>
      </w:r>
      <w:r>
        <w:rPr>
          <w:rFonts w:ascii="Times New Roman"/>
          <w:b w:val="false"/>
          <w:i w:val="false"/>
          <w:color w:val="000000"/>
          <w:sz w:val="28"/>
        </w:rPr>
        <w:t>
</w:t>
      </w:r>
      <w:r>
        <w:rPr>
          <w:rFonts w:ascii="Times New Roman"/>
          <w:b w:val="false"/>
          <w:i/>
          <w:color w:val="000000"/>
          <w:sz w:val="28"/>
        </w:rPr>
        <w:t>      сессиясының төрағасы                       А. Аққайнанов</w:t>
      </w:r>
    </w:p>
    <w:p>
      <w:pPr>
        <w:spacing w:after="0"/>
        <w:ind w:left="0"/>
        <w:jc w:val="both"/>
      </w:pPr>
      <w:r>
        <w:rPr>
          <w:rFonts w:ascii="Times New Roman"/>
          <w:b w:val="false"/>
          <w:i/>
          <w:color w:val="000000"/>
          <w:sz w:val="28"/>
        </w:rPr>
        <w:t>      Аудандық мәслихат хатшысы:                 Т. Бейсқали</w:t>
      </w:r>
    </w:p>
    <w:bookmarkStart w:name="z10" w:id="1"/>
    <w:p>
      <w:pPr>
        <w:spacing w:after="0"/>
        <w:ind w:left="0"/>
        <w:jc w:val="both"/>
      </w:pPr>
      <w:r>
        <w:rPr>
          <w:rFonts w:ascii="Times New Roman"/>
          <w:b w:val="false"/>
          <w:i w:val="false"/>
          <w:color w:val="000000"/>
          <w:sz w:val="28"/>
        </w:rPr>
        <w:t xml:space="preserve">
Қызылқоға аудандық мәслихаттың  </w:t>
      </w:r>
      <w:r>
        <w:br/>
      </w: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 Х-1 шешімімен бекітілген 5 қосымша</w:t>
      </w:r>
    </w:p>
    <w:bookmarkEnd w:id="1"/>
    <w:p>
      <w:pPr>
        <w:spacing w:after="0"/>
        <w:ind w:left="0"/>
        <w:jc w:val="both"/>
      </w:pPr>
      <w:r>
        <w:rPr>
          <w:rFonts w:ascii="Times New Roman"/>
          <w:b w:val="false"/>
          <w:i w:val="false"/>
          <w:color w:val="000000"/>
          <w:sz w:val="28"/>
        </w:rPr>
        <w:t xml:space="preserve">Қызылқоға аудандық мәслихаттың  </w:t>
      </w:r>
      <w:r>
        <w:br/>
      </w:r>
      <w:r>
        <w:rPr>
          <w:rFonts w:ascii="Times New Roman"/>
          <w:b w:val="false"/>
          <w:i w:val="false"/>
          <w:color w:val="000000"/>
          <w:sz w:val="28"/>
        </w:rPr>
        <w:t>
2013 жылғы 30 қыркүйектегі № XVIII-2</w:t>
      </w:r>
      <w:r>
        <w:br/>
      </w:r>
      <w:r>
        <w:rPr>
          <w:rFonts w:ascii="Times New Roman"/>
          <w:b w:val="false"/>
          <w:i w:val="false"/>
          <w:color w:val="000000"/>
          <w:sz w:val="28"/>
        </w:rPr>
        <w:t>
шешімімен бекітілген 1 қосымша</w:t>
      </w:r>
    </w:p>
    <w:p>
      <w:pPr>
        <w:spacing w:after="0"/>
        <w:ind w:left="0"/>
        <w:jc w:val="left"/>
      </w:pPr>
      <w:r>
        <w:rPr>
          <w:rFonts w:ascii="Times New Roman"/>
          <w:b/>
          <w:i w:val="false"/>
          <w:color w:val="000000"/>
        </w:rPr>
        <w:t xml:space="preserve"> 2013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602"/>
        <w:gridCol w:w="560"/>
        <w:gridCol w:w="10440"/>
        <w:gridCol w:w="1696"/>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5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4176495</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678547</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134771</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134771</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61914</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61914</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468166</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442971</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22792</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11778</w:t>
            </w:r>
          </w:p>
        </w:tc>
      </w:tr>
      <w:tr>
        <w:trPr>
          <w:trHeight w:val="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10462</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да кірістер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6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5626</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5626</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74573</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74238</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74238</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жиыны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763582</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3392827</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3392827</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3392827</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20086</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20086</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710"/>
        <w:gridCol w:w="689"/>
        <w:gridCol w:w="10214"/>
        <w:gridCol w:w="1662"/>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4176495</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289787</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89071</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55151</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33920</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158844</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155883</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11754</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 қызметтер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10913</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15518</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15518</w:t>
            </w:r>
          </w:p>
        </w:tc>
      </w:tr>
      <w:tr>
        <w:trPr>
          <w:trHeight w:val="6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басқару саласындағы мемлекеттік саясатты іске асыру жөніндегі қызметтер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15518</w:t>
            </w:r>
          </w:p>
        </w:tc>
      </w:tr>
      <w:tr>
        <w:trPr>
          <w:trHeight w:val="3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7031</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2091845</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283521</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247590</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35931</w:t>
            </w:r>
          </w:p>
        </w:tc>
      </w:tr>
      <w:tr>
        <w:trPr>
          <w:trHeight w:val="3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95130</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95130</w:t>
            </w:r>
          </w:p>
        </w:tc>
      </w:tr>
      <w:tr>
        <w:trPr>
          <w:trHeight w:val="6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1644300</w:t>
            </w:r>
          </w:p>
        </w:tc>
      </w:tr>
      <w:tr>
        <w:trPr>
          <w:trHeight w:val="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1561667</w:t>
            </w:r>
          </w:p>
        </w:tc>
      </w:tr>
      <w:tr>
        <w:trPr>
          <w:trHeight w:val="3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82633</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65219</w:t>
            </w:r>
          </w:p>
        </w:tc>
      </w:tr>
      <w:tr>
        <w:trPr>
          <w:trHeight w:val="3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18873</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оқу-әдiстемелiк кешендерді сатып алу және жеткізу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17728</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іс-шараларды өткiзу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14658</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168729</w:t>
            </w:r>
          </w:p>
        </w:tc>
      </w:tr>
      <w:tr>
        <w:trPr>
          <w:trHeight w:val="6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w:t>
            </w:r>
          </w:p>
        </w:tc>
      </w:tr>
      <w:tr>
        <w:trPr>
          <w:trHeight w:val="1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142798</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77998</w:t>
            </w:r>
          </w:p>
        </w:tc>
      </w:tr>
      <w:tr>
        <w:trPr>
          <w:trHeight w:val="13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10684</w:t>
            </w:r>
          </w:p>
        </w:tc>
      </w:tr>
      <w:tr>
        <w:trPr>
          <w:trHeight w:val="3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39860</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r>
      <w:tr>
        <w:trPr>
          <w:trHeight w:val="6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20919</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18374</w:t>
            </w:r>
          </w:p>
        </w:tc>
      </w:tr>
      <w:tr>
        <w:trPr>
          <w:trHeight w:val="9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1300286</w:t>
            </w:r>
          </w:p>
        </w:tc>
      </w:tr>
      <w:tr>
        <w:trPr>
          <w:trHeight w:val="6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20991</w:t>
            </w:r>
          </w:p>
        </w:tc>
      </w:tr>
      <w:tr>
        <w:trPr>
          <w:trHeight w:val="3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20991</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6494</w:t>
            </w:r>
          </w:p>
        </w:tc>
      </w:tr>
      <w:tr>
        <w:trPr>
          <w:trHeight w:val="3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6494</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p>
        </w:tc>
      </w:tr>
      <w:tr>
        <w:trPr>
          <w:trHeight w:val="3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57440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34240</w:t>
            </w:r>
          </w:p>
        </w:tc>
      </w:tr>
      <w:tr>
        <w:trPr>
          <w:trHeight w:val="9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23200</w:t>
            </w:r>
          </w:p>
        </w:tc>
      </w:tr>
      <w:tr>
        <w:trPr>
          <w:trHeight w:val="1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1100565</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 объектілерін дамыту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107068</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993497</w:t>
            </w:r>
          </w:p>
        </w:tc>
      </w:tr>
      <w:tr>
        <w:trPr>
          <w:trHeight w:val="6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40691</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13762</w:t>
            </w:r>
          </w:p>
        </w:tc>
      </w:tr>
      <w:tr>
        <w:trPr>
          <w:trHeight w:val="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12925</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14004</w:t>
            </w:r>
          </w:p>
        </w:tc>
      </w:tr>
      <w:tr>
        <w:trPr>
          <w:trHeight w:val="4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40605</w:t>
            </w:r>
          </w:p>
        </w:tc>
      </w:tr>
      <w:tr>
        <w:trPr>
          <w:trHeight w:val="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40605</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158135</w:t>
            </w:r>
          </w:p>
        </w:tc>
      </w:tr>
      <w:tr>
        <w:trPr>
          <w:trHeight w:val="3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53137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53137</w:t>
            </w:r>
          </w:p>
        </w:tc>
      </w:tr>
      <w:tr>
        <w:trPr>
          <w:trHeight w:val="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4244</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өткiзу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құрама командаларының мүшелерiн дайындау және олардың облыстық спорт жарыстарына қатысуы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w:t>
            </w:r>
          </w:p>
        </w:tc>
      </w:tr>
      <w:tr>
        <w:trPr>
          <w:trHeight w:val="6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кiтапханалардың жұмыс iстеуi</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10137</w:t>
            </w:r>
          </w:p>
        </w:tc>
      </w:tr>
      <w:tr>
        <w:trPr>
          <w:trHeight w:val="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w:t>
            </w:r>
          </w:p>
        </w:tc>
      </w:tr>
      <w:tr>
        <w:trPr>
          <w:trHeight w:val="3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48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8935</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8675</w:t>
            </w:r>
          </w:p>
        </w:tc>
      </w:tr>
      <w:tr>
        <w:trPr>
          <w:trHeight w:val="3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86322</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бөлімі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10079</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9373</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8167</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7533</w:t>
            </w:r>
          </w:p>
        </w:tc>
      </w:tr>
      <w:tr>
        <w:trPr>
          <w:trHeight w:val="3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52734</w:t>
            </w:r>
          </w:p>
        </w:tc>
      </w:tr>
      <w:tr>
        <w:trPr>
          <w:trHeight w:val="3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52734</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30025</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22326</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22326</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7699</w:t>
            </w:r>
          </w:p>
        </w:tc>
      </w:tr>
      <w:tr>
        <w:trPr>
          <w:trHeight w:val="2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7449</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37952</w:t>
            </w:r>
          </w:p>
        </w:tc>
      </w:tr>
      <w:tr>
        <w:trPr>
          <w:trHeight w:val="3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24499</w:t>
            </w:r>
          </w:p>
        </w:tc>
      </w:tr>
      <w:tr>
        <w:trPr>
          <w:trHeight w:val="6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округтерді жайластыру мәселелерін шешу үшін іс-шараларды іске асыру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24499</w:t>
            </w:r>
          </w:p>
        </w:tc>
      </w:tr>
      <w:tr>
        <w:trPr>
          <w:trHeight w:val="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9453</w:t>
            </w:r>
          </w:p>
        </w:tc>
      </w:tr>
      <w:tr>
        <w:trPr>
          <w:trHeight w:val="1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9453</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w:t>
            </w:r>
          </w:p>
        </w:tc>
      </w:tr>
      <w:tr>
        <w:trPr>
          <w:trHeight w:val="1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12981</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12981</w:t>
            </w:r>
          </w:p>
        </w:tc>
      </w:tr>
      <w:tr>
        <w:trPr>
          <w:trHeight w:val="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12981</w:t>
            </w:r>
          </w:p>
        </w:tc>
      </w:tr>
    </w:tbl>
    <w:bookmarkStart w:name="z11" w:id="2"/>
    <w:p>
      <w:pPr>
        <w:spacing w:after="0"/>
        <w:ind w:left="0"/>
        <w:jc w:val="both"/>
      </w:pPr>
      <w:r>
        <w:rPr>
          <w:rFonts w:ascii="Times New Roman"/>
          <w:b w:val="false"/>
          <w:i w:val="false"/>
          <w:color w:val="000000"/>
          <w:sz w:val="28"/>
        </w:rPr>
        <w:t xml:space="preserve">
Қызылқоға аудандық мәслихаттың  </w:t>
      </w:r>
      <w:r>
        <w:br/>
      </w: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 Х-1 шешімімен бекітілген 5 қосымша</w:t>
      </w:r>
    </w:p>
    <w:bookmarkEnd w:id="2"/>
    <w:p>
      <w:pPr>
        <w:spacing w:after="0"/>
        <w:ind w:left="0"/>
        <w:jc w:val="both"/>
      </w:pPr>
      <w:r>
        <w:rPr>
          <w:rFonts w:ascii="Times New Roman"/>
          <w:b w:val="false"/>
          <w:i w:val="false"/>
          <w:color w:val="000000"/>
          <w:sz w:val="28"/>
        </w:rPr>
        <w:t xml:space="preserve">Қызылқоға аудандық мәслихаттың  </w:t>
      </w:r>
      <w:r>
        <w:br/>
      </w:r>
      <w:r>
        <w:rPr>
          <w:rFonts w:ascii="Times New Roman"/>
          <w:b w:val="false"/>
          <w:i w:val="false"/>
          <w:color w:val="000000"/>
          <w:sz w:val="28"/>
        </w:rPr>
        <w:t>
2013 жылғы 30 қыркүйектегі № XVIII-2</w:t>
      </w:r>
      <w:r>
        <w:br/>
      </w:r>
      <w:r>
        <w:rPr>
          <w:rFonts w:ascii="Times New Roman"/>
          <w:b w:val="false"/>
          <w:i w:val="false"/>
          <w:color w:val="000000"/>
          <w:sz w:val="28"/>
        </w:rPr>
        <w:t>
шешімімен бекітілген 2 қосымша</w:t>
      </w:r>
    </w:p>
    <w:p>
      <w:pPr>
        <w:spacing w:after="0"/>
        <w:ind w:left="0"/>
        <w:jc w:val="left"/>
      </w:pPr>
      <w:r>
        <w:rPr>
          <w:rFonts w:ascii="Times New Roman"/>
          <w:b/>
          <w:i w:val="false"/>
          <w:color w:val="000000"/>
        </w:rPr>
        <w:t xml:space="preserve"> 2013 жылға ауылдық (селолық) округтер әкімі аппараттары арқылы қаржыландырылатын бюджеттік бағдарламаларды қаржыландыру мөлшері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5418"/>
        <w:gridCol w:w="1748"/>
        <w:gridCol w:w="1280"/>
        <w:gridCol w:w="1580"/>
        <w:gridCol w:w="1748"/>
        <w:gridCol w:w="1505"/>
      </w:tblGrid>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5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атауы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Тасшағыл</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Көздіғара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w:t>
            </w:r>
          </w:p>
        </w:tc>
      </w:tr>
      <w:tr>
        <w:trPr>
          <w:trHeight w:val="14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ауылдық округтің әкімі аппаратының қызметін қамтамасыз ету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14910</w:t>
            </w:r>
          </w:p>
        </w:tc>
      </w:tr>
      <w:tr>
        <w:trPr>
          <w:trHeight w:val="46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2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12439</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24770</w:t>
            </w:r>
          </w:p>
        </w:tc>
      </w:tr>
      <w:tr>
        <w:trPr>
          <w:trHeight w:val="8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r>
      <w:tr>
        <w:trPr>
          <w:trHeight w:val="4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r>
      <w:tr>
        <w:trPr>
          <w:trHeight w:val="4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34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3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 қамтамасыз ету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7287</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6370</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округтерді жайластыру мәселелерін шешу үшін іс-шараларды іске асыру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41787</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4836"/>
        <w:gridCol w:w="1270"/>
        <w:gridCol w:w="1355"/>
        <w:gridCol w:w="1336"/>
        <w:gridCol w:w="1381"/>
        <w:gridCol w:w="1528"/>
        <w:gridCol w:w="1576"/>
      </w:tblGrid>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w:t>
            </w:r>
          </w:p>
        </w:tc>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Сағыз</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Мұқыр</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Тайсойған</w:t>
            </w:r>
          </w:p>
        </w:tc>
        <w:tc>
          <w:tcPr>
            <w:tcW w:w="0" w:type="auto"/>
            <w:vMerge/>
            <w:tcBorders>
              <w:top w:val="nil"/>
              <w:left w:val="single" w:color="cfcfcf" w:sz="5"/>
              <w:bottom w:val="single" w:color="cfcfcf" w:sz="5"/>
              <w:right w:val="single" w:color="cfcfcf" w:sz="5"/>
            </w:tcBorders>
          </w:tcP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ауылдық округтің әкімі аппаратының қызметін қамтамасыз ету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20808</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155883</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w:t>
            </w:r>
          </w:p>
        </w:tc>
      </w:tr>
      <w:tr>
        <w:trPr>
          <w:trHeight w:val="40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61710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58816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247590</w:t>
            </w:r>
          </w:p>
        </w:tc>
      </w:tr>
      <w:tr>
        <w:trPr>
          <w:trHeight w:val="8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35931</w:t>
            </w:r>
          </w:p>
        </w:tc>
      </w:tr>
      <w:tr>
        <w:trPr>
          <w:trHeight w:val="8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r>
      <w:tr>
        <w:trPr>
          <w:trHeight w:val="40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20991</w:t>
            </w:r>
          </w:p>
        </w:tc>
      </w:tr>
      <w:tr>
        <w:trPr>
          <w:trHeight w:val="4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13762</w:t>
            </w:r>
          </w:p>
        </w:tc>
      </w:tr>
      <w:tr>
        <w:trPr>
          <w:trHeight w:val="4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12925</w:t>
            </w:r>
          </w:p>
        </w:tc>
      </w:tr>
      <w:tr>
        <w:trPr>
          <w:trHeight w:val="3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14004</w:t>
            </w:r>
          </w:p>
        </w:tc>
      </w:tr>
      <w:tr>
        <w:trPr>
          <w:trHeight w:val="2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 қамтамасыз ету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11268</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53137</w:t>
            </w:r>
          </w:p>
        </w:tc>
      </w:tr>
      <w:tr>
        <w:trPr>
          <w:trHeight w:val="2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округтерді жайластыру мәселелерін шешу үшін іс-шараларды іске асыру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24499</w:t>
            </w:r>
          </w:p>
        </w:tc>
      </w:tr>
      <w:tr>
        <w:trPr>
          <w:trHeight w:val="2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155244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109409</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587870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