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78c9" w14:textId="7327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2012 жылғы 21 желтоқсандағы № Х-1 "2013 - 2015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2013 жылғы 11 желтоқсандағы № XX-1 шешімі. Атырау облысының Әділет департаментінде 2013 жылғы 12 желтоқсанда № 2809 тіркелді. Күші жойылды - Атырау облысы Қызылқоға аудандық мәслихатының 2014 жылғы 25 шілдедегі № XХV-3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Қызылқоға аудандық мәслихатының 25.07.2014 № XХV-3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2013 жылғы 10 желтоқсандағы № 313 қаулысын қарай келіп,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2012 жылғы 21 желтоқсандағы № Х-1 "2013-2015 жылдарға арналған аудандық бюджет туралы" (нормативтік құқықтық актілердің мемлекеттік тіркеу тізімінде № 2668 тіркелген, 2013 жылы 31 қаңтарда аудандық "Қызылқоға" газетінің № 5 (616)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"4 176 495" деген сандар "4 127 396"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"3 392 827" деген сандар "3 317 659"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"5 927" деген сандар "7 139"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"12 981" деген сандар "12 651"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"31 512" деген сандар "30 580"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"5 000" деген сандар "2 590"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"24 499" деген сандар "22 767"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"26 853" деген сандар "14 786"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"31 000" деген сандар "29 864"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"110 000" деген сандар "138000"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"107 068" деген сандар "103 145"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жанұялық дәрігерлік амбулатория дәрігерлеріне тұрғын үй салу құрылысының жобалық-сметалық құжатының жоба байламы шығынына - 800 мың теңге"; деген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жанұялық дәрігерлік амбулатория дәрігерлеріне тұрғын үй салу құрылысына – 20000 мың теңге"; деген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"23200" деген сандар "16 800"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Миялы селосындағы су құбыры желісінің құрылысына – 54 980 мың теңге"; деген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жылдың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 М. Сүлейменов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 Т. Бейсқали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Қызылқоға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ХХ-1 шешімімен бекітілген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629"/>
        <w:gridCol w:w="588"/>
        <w:gridCol w:w="10540"/>
        <w:gridCol w:w="1719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4127396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769835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137393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137393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81829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81829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533555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507521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</w:t>
            </w:r>
          </w:p>
        </w:tc>
      </w:tr>
      <w:tr>
        <w:trPr>
          <w:trHeight w:val="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</w:p>
        </w:tc>
      </w:tr>
      <w:tr>
        <w:trPr>
          <w:trHeight w:val="4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789651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3317659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3317659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3317659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812"/>
        <w:gridCol w:w="729"/>
        <w:gridCol w:w="10105"/>
        <w:gridCol w:w="173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4127396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291771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91119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57444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33675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ауылдық округ әкімінің аппараты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161803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155019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</w:t>
            </w:r>
          </w:p>
        </w:tc>
      </w:tr>
      <w:tr>
        <w:trPr>
          <w:trHeight w:val="6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2081432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283521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247590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35931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95130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1632963</w:t>
            </w:r>
          </w:p>
        </w:tc>
      </w:tr>
      <w:tr>
        <w:trPr>
          <w:trHeight w:val="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1550330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82633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66143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18798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167409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1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141233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6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39400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9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1211262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</w:t>
            </w:r>
          </w:p>
        </w:tc>
      </w:tr>
      <w:tr>
        <w:trPr>
          <w:trHeight w:val="3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32182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32182</w:t>
            </w:r>
          </w:p>
        </w:tc>
      </w:tr>
      <w:tr>
        <w:trPr>
          <w:trHeight w:val="9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1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1069662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объектілерін дамыту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103145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966517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38459</w:t>
            </w:r>
          </w:p>
        </w:tc>
      </w:tr>
      <w:tr>
        <w:trPr>
          <w:trHeight w:val="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</w:t>
            </w:r>
          </w:p>
        </w:tc>
      </w:tr>
      <w:tr>
        <w:trPr>
          <w:trHeight w:val="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38908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204022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91832</w:t>
            </w:r>
          </w:p>
        </w:tc>
      </w:tr>
      <w:tr>
        <w:trPr>
          <w:trHeight w:val="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91832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42052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42052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</w:t>
            </w:r>
          </w:p>
        </w:tc>
      </w:tr>
      <w:tr>
        <w:trPr>
          <w:trHeight w:val="1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</w:t>
            </w:r>
          </w:p>
        </w:tc>
      </w:tr>
      <w:tr>
        <w:trPr>
          <w:trHeight w:val="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88998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52734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52734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31385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23296</w:t>
            </w:r>
          </w:p>
        </w:tc>
      </w:tr>
      <w:tr>
        <w:trPr>
          <w:trHeight w:val="2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38652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22767</w:t>
            </w:r>
          </w:p>
        </w:tc>
      </w:tr>
      <w:tr>
        <w:trPr>
          <w:trHeight w:val="1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округтерді жайластыру мәселелерін шешу үшін іс-шараларды іске асыру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22767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671"/>
        <w:gridCol w:w="712"/>
        <w:gridCol w:w="10312"/>
        <w:gridCol w:w="169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692"/>
        <w:gridCol w:w="733"/>
        <w:gridCol w:w="10390"/>
        <w:gridCol w:w="172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-29283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29283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29283</w:t>
            </w:r>
          </w:p>
        </w:tc>
      </w:tr>
      <w:tr>
        <w:trPr>
          <w:trHeight w:val="31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29283</w:t>
            </w:r>
          </w:p>
        </w:tc>
      </w:tr>
      <w:tr>
        <w:trPr>
          <w:trHeight w:val="31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29283</w:t>
            </w:r>
          </w:p>
        </w:tc>
      </w:tr>
      <w:tr>
        <w:trPr>
          <w:trHeight w:val="31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95"/>
        <w:gridCol w:w="705"/>
        <w:gridCol w:w="686"/>
        <w:gridCol w:w="9229"/>
        <w:gridCol w:w="188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Қызылқоға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ХХ-1 шешімімен бекітілген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ауылдық округтер әкімі аппараттары арқылы қаржыландырылатын бюджеттік бағдарламаларды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5362"/>
        <w:gridCol w:w="1748"/>
        <w:gridCol w:w="1280"/>
        <w:gridCol w:w="1580"/>
        <w:gridCol w:w="1749"/>
        <w:gridCol w:w="1580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4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аппаратының қызметін қамтамасыз ету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</w:t>
            </w:r>
          </w:p>
        </w:tc>
      </w:tr>
      <w:tr>
        <w:trPr>
          <w:trHeight w:val="4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1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24770</w:t>
            </w:r>
          </w:p>
        </w:tc>
      </w:tr>
      <w:tr>
        <w:trPr>
          <w:trHeight w:val="8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округтерді жайластыру мәселелерін шешу үшін іс-шараларды іске асыру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4781"/>
        <w:gridCol w:w="1271"/>
        <w:gridCol w:w="1355"/>
        <w:gridCol w:w="1336"/>
        <w:gridCol w:w="1381"/>
        <w:gridCol w:w="1602"/>
        <w:gridCol w:w="1576"/>
      </w:tblGrid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аппаратының қызметін қамтамасыз ету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247590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35931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91832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округтерді жайластыру мәселелерін шешу үшін іс-шараларды іске асыру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22767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