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933c" w14:textId="2529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2014 - 2016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2013 жылғы 11 желтоқсандағы № ХХ-2 шешімі. Атырау облысының Әділет департаментінде 2014 жылғы 14 қаңтарда № 2837 тіркелді. Күші жойылды - Атырау облысы Қызылқоға аудандық мәслихатының 2015 жылғы 27 наурыздағы № ХХХ-7 шешімімен</w:t>
      </w:r>
    </w:p>
    <w:p>
      <w:pPr>
        <w:spacing w:after="0"/>
        <w:ind w:left="0"/>
        <w:jc w:val="both"/>
      </w:pPr>
      <w:bookmarkStart w:name="z2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Қызылқоға аудандық мәслихатының 27.03.2015 № ХХХ-7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2013 жылғы 10 желтоқсандағы № 314 қаулысын қарай келіп,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2014-2016 жылдарға арналған аудандық бюджетті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3-қосымшаларға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сәйкес, оның iшiнде 2014 жылға келесідей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4 066 714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737 332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13 875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169 793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3 199 952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3 930 569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-33 033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33033 мың теңге, 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22 224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10 779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Атырау облысы Қызылқоға аудандық мәслихатының 11.02.2014 № </w:t>
      </w:r>
      <w:r>
        <w:rPr>
          <w:rFonts w:ascii="Times New Roman"/>
          <w:b w:val="false"/>
          <w:i w:val="false"/>
          <w:color w:val="000000"/>
          <w:sz w:val="28"/>
        </w:rPr>
        <w:t xml:space="preserve">ХХІ-1; </w:t>
      </w:r>
      <w:r>
        <w:rPr>
          <w:rFonts w:ascii="Times New Roman"/>
          <w:b w:val="false"/>
          <w:i w:val="false"/>
          <w:color w:val="ff0000"/>
          <w:sz w:val="28"/>
        </w:rPr>
        <w:t>18.04.2014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ХХІІ-2; </w:t>
      </w:r>
      <w:r>
        <w:rPr>
          <w:rFonts w:ascii="Times New Roman"/>
          <w:b w:val="false"/>
          <w:i w:val="false"/>
          <w:color w:val="ff0000"/>
          <w:sz w:val="28"/>
        </w:rPr>
        <w:t xml:space="preserve">25.07.2014 №  </w:t>
      </w:r>
      <w:r>
        <w:rPr>
          <w:rFonts w:ascii="Times New Roman"/>
          <w:b w:val="false"/>
          <w:i w:val="false"/>
          <w:color w:val="000000"/>
          <w:sz w:val="28"/>
        </w:rPr>
        <w:t xml:space="preserve">ХХV-2; </w:t>
      </w:r>
      <w:r>
        <w:rPr>
          <w:rFonts w:ascii="Times New Roman"/>
          <w:b w:val="false"/>
          <w:i w:val="false"/>
          <w:color w:val="ff0000"/>
          <w:sz w:val="28"/>
        </w:rPr>
        <w:t xml:space="preserve">22.10.2014 № </w:t>
      </w:r>
      <w:r>
        <w:rPr>
          <w:rFonts w:ascii="Times New Roman"/>
          <w:b w:val="false"/>
          <w:i w:val="false"/>
          <w:color w:val="000000"/>
          <w:sz w:val="28"/>
        </w:rPr>
        <w:t xml:space="preserve">ХХVII-2; </w:t>
      </w:r>
      <w:r>
        <w:rPr>
          <w:rFonts w:ascii="Times New Roman"/>
          <w:b w:val="false"/>
          <w:i w:val="false"/>
          <w:color w:val="ff0000"/>
          <w:sz w:val="28"/>
        </w:rPr>
        <w:t xml:space="preserve">05.12.2014 № </w:t>
      </w:r>
      <w:r>
        <w:rPr>
          <w:rFonts w:ascii="Times New Roman"/>
          <w:b w:val="false"/>
          <w:i w:val="false"/>
          <w:color w:val="000000"/>
          <w:sz w:val="28"/>
        </w:rPr>
        <w:t>ХХVIII-1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(01.01.2014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 бюджетіне жалпы мемлекеттік салықтар түсімінің жалпы сома нормативі 2014 жылға келесідей көлемде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 бойынша төлем көзінен ұстайтын табыстан - 100%;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 бойынша төлем көзінен ұсталмайтын табыстан - 100%;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бойынша - 100%.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2-тармаққа өзгеріс енгізілді - Атырау облысы Қызылқоға аудандық мәслихатының 05.12.2014 № </w:t>
      </w:r>
      <w:r>
        <w:rPr>
          <w:rFonts w:ascii="Times New Roman"/>
          <w:b w:val="false"/>
          <w:i w:val="false"/>
          <w:color w:val="000000"/>
          <w:sz w:val="28"/>
        </w:rPr>
        <w:t xml:space="preserve">ХХVIII-1 </w:t>
      </w:r>
      <w:r>
        <w:rPr>
          <w:rFonts w:ascii="Times New Roman"/>
          <w:b w:val="false"/>
          <w:i w:val="false"/>
          <w:color w:val="ff0000"/>
          <w:sz w:val="28"/>
        </w:rPr>
        <w:t>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Облыстық бюджеттен аудандық бюджетке берілетін субвенция көлемі 2014 жылға - 1 742 169 мың теңге сомасында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2014 жылға арналған республикалық және облыстық бюджеттен аудандық бюджетке келесідей сомада ағымдағы нысаналы трансферттер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ауылдық елді мекендердің әлеуметтік саласының мамандарын әлеуметтік қолдау шараларын іске асыру үшін 21 796 мың теңге сомасында республикалық бюджеттен бюджеттік кредиттер бекітілсін;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мектепке дейінгі білім беру ұйымдарында мемлекеттік білім беру тапсырыстарын жүзеге асыруға ("Балапан" бағдарламасы бойынша) – 89 672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негізгі орта және жалпы орта білім беретін мемлекеттік мекемелердегі физика, химия, биология кабинеттерін оқу жабдығымен жарақтандыруға – 7 374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үш деңгейлі жүйе бойынша біліктілігін арттырудан өткен мұғалімдерге еңбекақыны көтеруге – 11 133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мүгедектерге қызмет көрсетуге бағытталған ұйымдар орналасқан жерлерде жол белгілерін және бағыттағыштар орнатуға - 400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аз қамтылған отбасыларының оқушы балаларын және 1 мен 4 сыныптардағы балаларды ыстық тамақпен қамтамасыз етуге – 56 719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"Жұмыспен қамту - 2020" бағдарламасы шеңберінде ауылдық елді мекендерді дамытуға – 11 869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Атырау облысы Қызылқоға аудандық мәслихатының 05.12.2014 № </w:t>
      </w:r>
      <w:r>
        <w:rPr>
          <w:rFonts w:ascii="Times New Roman"/>
          <w:b w:val="false"/>
          <w:i w:val="false"/>
          <w:color w:val="000000"/>
          <w:sz w:val="28"/>
        </w:rPr>
        <w:t>ХХVIII-1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мемлекеттік саяси қызметшілер мен "А" корпусының мемлекеттік әкімшілік қызметшілерінің жалақысын өсіруге – 1 965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Қазақстан Республикасы мәслихаттарының 20 жылдығына байланысты семинар өткізу үшін полиграфиялық өнімдер сатып алуға –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"Қазынашылық-клиент" жүйесі үшін бағдарлама сатып алуға және ұстауға – 7 920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мемлекеттік атаулы әлеуметтік көмек төлеуге –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18 жасқа дейінгі балаларға мемлекеттік жәрдемақылар төлеуге – 811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мемлекеттік мекемелердің мемлекеттік қызметшілер болып табылмайтын жұмыскерлерінің,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үстемеақы төлеуге – 108 363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білім беру ұйымдарын материалдық-техникалық жарақтандыруға – 32 943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білім беру мекемелерінде өрттік дабыл қаққыш орнатуға –  5 817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жергілікті бюджеттен қаржыландырылатын бюджеттік мекемелердің жылыту жүйелерін қысқы от жағу маусымына дайындау үшін –  4 053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әскерге шақыру комиссиясынан өту кезеңінде азаматтарға консультациялық-диагностикалық қызметтер көрсетуге арналған шығындар мен медициналық қызметкерлердің еңбек ақы қорына – 3 499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Жеңістің 70 жылдық мерекесіне орай Ұлы Отан соғысына қатысушыларға арналған ескерткіштерді ағымдағы және күрделі жөндеуге – 1 100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"Жұмыспен қамту - 2020" бағдарламасы шеңберінде ауылдық елді мекендерді дамытуға – 2 698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Ұлы Отан Соғысының ардагерлеріне коммуналдық шығындарын өтеуге – 570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Атырау облысы Қызылқоға аудандық мәслихатының 05.12.2014 № </w:t>
      </w:r>
      <w:r>
        <w:rPr>
          <w:rFonts w:ascii="Times New Roman"/>
          <w:b w:val="false"/>
          <w:i w:val="false"/>
          <w:color w:val="000000"/>
          <w:sz w:val="28"/>
        </w:rPr>
        <w:t>ХХVIII-1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Жалпы білім беретін білім беру ұйымдары үшін оқулықтар, оқу-әдiстемелiк кешендерді сатып алу және жеткізуге – 19 176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өзгерістер енгізілді - Атырау облысы Қызылқоға аудандық мәслихатының 11.02.2014 № </w:t>
      </w:r>
      <w:r>
        <w:rPr>
          <w:rFonts w:ascii="Times New Roman"/>
          <w:b w:val="false"/>
          <w:i w:val="false"/>
          <w:color w:val="000000"/>
          <w:sz w:val="28"/>
        </w:rPr>
        <w:t>ХХІ-1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>18.04.2014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ХХІІ-2; </w:t>
      </w:r>
      <w:r>
        <w:rPr>
          <w:rFonts w:ascii="Times New Roman"/>
          <w:b w:val="false"/>
          <w:i w:val="false"/>
          <w:color w:val="ff0000"/>
          <w:sz w:val="28"/>
        </w:rPr>
        <w:t xml:space="preserve">25.07.2014 №  </w:t>
      </w:r>
      <w:r>
        <w:rPr>
          <w:rFonts w:ascii="Times New Roman"/>
          <w:b w:val="false"/>
          <w:i w:val="false"/>
          <w:color w:val="000000"/>
          <w:sz w:val="28"/>
        </w:rPr>
        <w:t xml:space="preserve">ХХV-2; </w:t>
      </w:r>
      <w:r>
        <w:rPr>
          <w:rFonts w:ascii="Times New Roman"/>
          <w:b w:val="false"/>
          <w:i w:val="false"/>
          <w:color w:val="ff0000"/>
          <w:sz w:val="28"/>
        </w:rPr>
        <w:t xml:space="preserve">22.10.2014 № </w:t>
      </w:r>
      <w:r>
        <w:rPr>
          <w:rFonts w:ascii="Times New Roman"/>
          <w:b w:val="false"/>
          <w:i w:val="false"/>
          <w:color w:val="000000"/>
          <w:sz w:val="28"/>
        </w:rPr>
        <w:t xml:space="preserve">ХХVII-2; </w:t>
      </w:r>
      <w:r>
        <w:rPr>
          <w:rFonts w:ascii="Times New Roman"/>
          <w:b w:val="false"/>
          <w:i w:val="false"/>
          <w:color w:val="ff0000"/>
          <w:sz w:val="28"/>
        </w:rPr>
        <w:t xml:space="preserve">05.12.2014 № </w:t>
      </w:r>
      <w:r>
        <w:rPr>
          <w:rFonts w:ascii="Times New Roman"/>
          <w:b w:val="false"/>
          <w:i w:val="false"/>
          <w:color w:val="000000"/>
          <w:sz w:val="28"/>
        </w:rPr>
        <w:t xml:space="preserve">ХХVIII-1 </w:t>
      </w:r>
      <w:r>
        <w:rPr>
          <w:rFonts w:ascii="Times New Roman"/>
          <w:b w:val="false"/>
          <w:i w:val="false"/>
          <w:color w:val="ff0000"/>
          <w:sz w:val="28"/>
        </w:rPr>
        <w:t>(01.01.2014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2014 жылға арналған аудандық бюджетте келесідей сомада республикалық және облыстық бюджеттен нысаналы даму трансферттері қаралғаны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сумен жабдықтау жүйесін дамытуға республикалық бюджеттен – 504 163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сумен жабдықтау жүйесін дамытуға облыстық бюджеттен – 436  625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коммуналдық тұрғын үй қорының тұрғын үйін жобалау, салу және (немесе) сатып алуға – 99 813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Атырау облысы Қызылқоға аудандық мәслихатының 22.10.2014 № </w:t>
      </w:r>
      <w:r>
        <w:rPr>
          <w:rFonts w:ascii="Times New Roman"/>
          <w:b w:val="false"/>
          <w:i w:val="false"/>
          <w:color w:val="000000"/>
          <w:sz w:val="28"/>
        </w:rPr>
        <w:t>ХХVII-2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(01.01.2014 бастап қолданысқа енгізіледі) шешімімен..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өзгерістер енгізілді - Атырау облысы Қызылқоға аудандық мәслихатының 11.02.2014 № </w:t>
      </w:r>
      <w:r>
        <w:rPr>
          <w:rFonts w:ascii="Times New Roman"/>
          <w:b w:val="false"/>
          <w:i w:val="false"/>
          <w:color w:val="000000"/>
          <w:sz w:val="28"/>
        </w:rPr>
        <w:t>ХХІ-1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25.07.2014 № </w:t>
      </w:r>
      <w:r>
        <w:rPr>
          <w:rFonts w:ascii="Times New Roman"/>
          <w:b w:val="false"/>
          <w:i w:val="false"/>
          <w:color w:val="000000"/>
          <w:sz w:val="28"/>
        </w:rPr>
        <w:t xml:space="preserve">ХХV-2; </w:t>
      </w:r>
      <w:r>
        <w:rPr>
          <w:rFonts w:ascii="Times New Roman"/>
          <w:b w:val="false"/>
          <w:i w:val="false"/>
          <w:color w:val="ff0000"/>
          <w:sz w:val="28"/>
        </w:rPr>
        <w:t xml:space="preserve">22.10.2014 № </w:t>
      </w:r>
      <w:r>
        <w:rPr>
          <w:rFonts w:ascii="Times New Roman"/>
          <w:b w:val="false"/>
          <w:i w:val="false"/>
          <w:color w:val="000000"/>
          <w:sz w:val="28"/>
        </w:rPr>
        <w:t>ХХVII-2;</w:t>
      </w:r>
      <w:r>
        <w:rPr>
          <w:rFonts w:ascii="Times New Roman"/>
          <w:b w:val="false"/>
          <w:i w:val="false"/>
          <w:color w:val="ff0000"/>
          <w:sz w:val="28"/>
        </w:rPr>
        <w:t xml:space="preserve"> 05.12.2014 № </w:t>
      </w:r>
      <w:r>
        <w:rPr>
          <w:rFonts w:ascii="Times New Roman"/>
          <w:b w:val="false"/>
          <w:i w:val="false"/>
          <w:color w:val="000000"/>
          <w:sz w:val="28"/>
        </w:rPr>
        <w:t>ХХVIII-1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(01.01.2014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2014 жылға жергілікті атқарушы органдарының резерві 17 600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2014 жылға арналған аудандық бюджетті атқару процесінде секвестрлеуге жатпайтын жергілікті бюджеттік бағдарламаларының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2014 жылға арналған аудандық бюджетте ауылдық округтер әкімі аппараттары арқылы қаржыландырылатын бюджеттік бағдарламаларды қаржыландыру мөлшері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шешімді бақылауға алу аудандық мәслихаттың бюджет, қаржы, экономика, кәсіпкерлікті дамыту және экология жөніндегі тұрақты комиссияға (О. Жанықұлов)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шешім 2014 жылдың 1 қаңтарынан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Сүлейменов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Т. Бейсқали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ХХ-сессиясының "2014-2016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 туралы" № ХХ-2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Атырау облысы Қызылқоға аудандық мәслихатының 05.12.2014 № </w:t>
      </w:r>
      <w:r>
        <w:rPr>
          <w:rFonts w:ascii="Times New Roman"/>
          <w:b w:val="false"/>
          <w:i w:val="false"/>
          <w:color w:val="ff0000"/>
          <w:sz w:val="28"/>
        </w:rPr>
        <w:t>ХХVIII-1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837"/>
        <w:gridCol w:w="858"/>
        <w:gridCol w:w="9389"/>
        <w:gridCol w:w="1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4066714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819103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150692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150692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130204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518917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488808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5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0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12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27666</w:t>
            </w:r>
          </w:p>
        </w:tc>
      </w:tr>
      <w:tr>
        <w:trPr>
          <w:trHeight w:val="1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23257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23257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3199952</w:t>
            </w:r>
          </w:p>
        </w:tc>
      </w:tr>
      <w:tr>
        <w:trPr>
          <w:trHeight w:val="1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3199952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3 199 952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793"/>
        <w:gridCol w:w="899"/>
        <w:gridCol w:w="9351"/>
        <w:gridCol w:w="1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4066714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275029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22221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66206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66206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168720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159701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</w:t>
            </w:r>
          </w:p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2093198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300384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234165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66219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40453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40453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1680478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1576825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103653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70895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20150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35163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182968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86307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23013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20863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1130468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940788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940788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54644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18121</w:t>
            </w:r>
          </w:p>
        </w:tc>
      </w:tr>
      <w:tr>
        <w:trPr>
          <w:trHeight w:val="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197725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58493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58493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17887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41671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41671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93426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49649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27701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57992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20301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21796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21796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50"/>
        <w:gridCol w:w="876"/>
        <w:gridCol w:w="9422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708"/>
        <w:gridCol w:w="897"/>
        <w:gridCol w:w="9421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-32 575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94"/>
        <w:gridCol w:w="927"/>
        <w:gridCol w:w="842"/>
        <w:gridCol w:w="8560"/>
        <w:gridCol w:w="19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  мен өзге де төлемдерді төлеу бойынша борышына қызмет көрсету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4 298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ХХ-сессиясының "2014-2016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 туралы" № ХХ-2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2-қосымша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754"/>
        <w:gridCol w:w="796"/>
        <w:gridCol w:w="9598"/>
        <w:gridCol w:w="20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2654196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737332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141771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141771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80102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80102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496190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467400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26240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</w:p>
        </w:tc>
      </w:tr>
      <w:tr>
        <w:trPr>
          <w:trHeight w:val="9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0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10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162293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161958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жиыны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913500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1740696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1740696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770"/>
        <w:gridCol w:w="833"/>
        <w:gridCol w:w="9540"/>
        <w:gridCol w:w="2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2654196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239234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59911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59911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146934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146934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5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16008</w:t>
            </w:r>
          </w:p>
        </w:tc>
      </w:tr>
      <w:tr>
        <w:trPr>
          <w:trHeight w:val="7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16008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1793177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212175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212175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1536730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1457802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78928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43097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16799</w:t>
            </w:r>
          </w:p>
        </w:tc>
      </w:tr>
      <w:tr>
        <w:trPr>
          <w:trHeight w:val="5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</w:t>
            </w:r>
          </w:p>
        </w:tc>
      </w:tr>
      <w:tr>
        <w:trPr>
          <w:trHeight w:val="5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7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196480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86307</w:t>
            </w:r>
          </w:p>
        </w:tc>
      </w:tr>
      <w:tr>
        <w:trPr>
          <w:trHeight w:val="7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</w:t>
            </w:r>
          </w:p>
        </w:tc>
      </w:tr>
      <w:tr>
        <w:trPr>
          <w:trHeight w:val="7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21639</w:t>
            </w:r>
          </w:p>
        </w:tc>
      </w:tr>
      <w:tr>
        <w:trPr>
          <w:trHeight w:val="5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19489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73012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40765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171762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56825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56825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35836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35836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37182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37182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</w:t>
            </w:r>
          </w:p>
        </w:tc>
      </w:tr>
      <w:tr>
        <w:trPr>
          <w:trHeight w:val="5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</w:t>
            </w:r>
          </w:p>
        </w:tc>
      </w:tr>
      <w:tr>
        <w:trPr>
          <w:trHeight w:val="5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84214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</w:t>
            </w:r>
          </w:p>
        </w:tc>
      </w:tr>
      <w:tr>
        <w:trPr>
          <w:trHeight w:val="5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5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49685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25588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</w:t>
            </w:r>
          </w:p>
        </w:tc>
      </w:tr>
      <w:tr>
        <w:trPr>
          <w:trHeight w:val="5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5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67568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10547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10547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</w:p>
        </w:tc>
      </w:tr>
      <w:tr>
        <w:trPr>
          <w:trHeight w:val="10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</w:t>
            </w:r>
          </w:p>
        </w:tc>
      </w:tr>
      <w:tr>
        <w:trPr>
          <w:trHeight w:val="5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794"/>
        <w:gridCol w:w="815"/>
        <w:gridCol w:w="9568"/>
        <w:gridCol w:w="20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803"/>
        <w:gridCol w:w="717"/>
        <w:gridCol w:w="739"/>
        <w:gridCol w:w="8909"/>
        <w:gridCol w:w="20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751"/>
        <w:gridCol w:w="688"/>
        <w:gridCol w:w="9738"/>
        <w:gridCol w:w="20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734"/>
        <w:gridCol w:w="670"/>
        <w:gridCol w:w="9825"/>
        <w:gridCol w:w="20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655"/>
        <w:gridCol w:w="784"/>
        <w:gridCol w:w="848"/>
        <w:gridCol w:w="8895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борышын өтеу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686"/>
        <w:gridCol w:w="749"/>
        <w:gridCol w:w="9813"/>
        <w:gridCol w:w="20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ХХ-сессиясының "2014-2016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 туралы" № ХХ-2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3-қосымша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669"/>
        <w:gridCol w:w="817"/>
        <w:gridCol w:w="9683"/>
        <w:gridCol w:w="20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2701200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737332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496190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</w:p>
        </w:tc>
      </w:tr>
      <w:tr>
        <w:trPr>
          <w:trHeight w:val="9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0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10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196038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195703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195703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жиыны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947245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1753955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1753955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1753955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693"/>
        <w:gridCol w:w="757"/>
        <w:gridCol w:w="9706"/>
        <w:gridCol w:w="20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2701200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239826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60280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147157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147157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5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16008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16008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1827974</w:t>
            </w:r>
          </w:p>
        </w:tc>
      </w:tr>
      <w:tr>
        <w:trPr>
          <w:trHeight w:val="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225882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225882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1556820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1477892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78928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44097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16799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12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196480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169361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86307</w:t>
            </w:r>
          </w:p>
        </w:tc>
      </w:tr>
      <w:tr>
        <w:trPr>
          <w:trHeight w:val="7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</w:t>
            </w:r>
          </w:p>
        </w:tc>
      </w:tr>
      <w:tr>
        <w:trPr>
          <w:trHeight w:val="7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21639</w:t>
            </w:r>
          </w:p>
        </w:tc>
      </w:tr>
      <w:tr>
        <w:trPr>
          <w:trHeight w:val="5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19489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73012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182278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66825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66825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35836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35836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37182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37182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</w:t>
            </w:r>
          </w:p>
        </w:tc>
      </w:tr>
      <w:tr>
        <w:trPr>
          <w:trHeight w:val="8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84638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5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49685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25588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68243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10547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10547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</w:p>
        </w:tc>
      </w:tr>
      <w:tr>
        <w:trPr>
          <w:trHeight w:val="10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</w:p>
        </w:tc>
      </w:tr>
      <w:tr>
        <w:trPr>
          <w:trHeight w:val="4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</w:t>
            </w:r>
          </w:p>
        </w:tc>
      </w:tr>
      <w:tr>
        <w:trPr>
          <w:trHeight w:val="4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707"/>
        <w:gridCol w:w="728"/>
        <w:gridCol w:w="9750"/>
        <w:gridCol w:w="20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714"/>
        <w:gridCol w:w="756"/>
        <w:gridCol w:w="714"/>
        <w:gridCol w:w="8996"/>
        <w:gridCol w:w="2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86"/>
        <w:gridCol w:w="728"/>
        <w:gridCol w:w="9792"/>
        <w:gridCol w:w="2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86"/>
        <w:gridCol w:w="749"/>
        <w:gridCol w:w="9771"/>
        <w:gridCol w:w="2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650"/>
        <w:gridCol w:w="757"/>
        <w:gridCol w:w="757"/>
        <w:gridCol w:w="8996"/>
        <w:gridCol w:w="20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борышын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623"/>
        <w:gridCol w:w="749"/>
        <w:gridCol w:w="9813"/>
        <w:gridCol w:w="2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ХХ-сессиясының "2014-2016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 туралы" № ХХ-2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4-қосымша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жергілікті бюджеттердің атқарылуы барысында қысқартуға жатпайтын жергілікті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763"/>
        <w:gridCol w:w="846"/>
        <w:gridCol w:w="11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беру бөлімі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ХХ-сессиясының "2014-2016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 туралы" № ХХ-2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5-қосымша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ауылдық округтер әкімі аппараттары арқылы қаржыландырылатын бюджеттік бағдарламаларды 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5-қосымша жаңа редакцияда - Атырау облысы Қызылқоға аудандық мәслихатының 05.12.2014 № </w:t>
      </w:r>
      <w:r>
        <w:rPr>
          <w:rFonts w:ascii="Times New Roman"/>
          <w:b w:val="false"/>
          <w:i w:val="false"/>
          <w:color w:val="ff0000"/>
          <w:sz w:val="28"/>
        </w:rPr>
        <w:t>ХХVIII-1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5868"/>
        <w:gridCol w:w="1290"/>
        <w:gridCol w:w="1291"/>
        <w:gridCol w:w="1291"/>
        <w:gridCol w:w="1291"/>
        <w:gridCol w:w="204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 атауы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Тасшағыл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Көздіғара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</w:tr>
      <w:tr>
        <w:trPr>
          <w:trHeight w:val="10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округтің әкімі аппаратының қызметін қамтамасыз ету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16182</w:t>
            </w:r>
          </w:p>
        </w:tc>
      </w:tr>
      <w:tr>
        <w:trPr>
          <w:trHeight w:val="1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1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23185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1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</w:p>
        </w:tc>
      </w:tr>
      <w:tr>
        <w:trPr>
          <w:trHeight w:val="1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</w:p>
        </w:tc>
      </w:tr>
      <w:tr>
        <w:trPr>
          <w:trHeight w:val="26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44426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4811"/>
        <w:gridCol w:w="1330"/>
        <w:gridCol w:w="1438"/>
        <w:gridCol w:w="1265"/>
        <w:gridCol w:w="1266"/>
        <w:gridCol w:w="1417"/>
        <w:gridCol w:w="152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 атауы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Сағыз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округтің әкімі аппаратының қызметін қамтамасыз ету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159701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65317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234165</w:t>
            </w:r>
          </w:p>
        </w:tc>
      </w:tr>
      <w:tr>
        <w:trPr>
          <w:trHeight w:val="13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66219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66219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8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1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18121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</w:t>
            </w:r>
          </w:p>
        </w:tc>
      </w:tr>
      <w:tr>
        <w:trPr>
          <w:trHeight w:val="1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58493</w:t>
            </w:r>
          </w:p>
        </w:tc>
      </w:tr>
      <w:tr>
        <w:trPr>
          <w:trHeight w:val="31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17036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