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7e1c" w14:textId="d557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67-V "2013 - 2015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2013 жылғы 16 шілдедегі № 112-V шешімі. Атырау облысының Әділет департаментінде 2013 жылғы 12 тамызда № 2769 тіркелді. Күші жойылды - Атырау облысы Индер аудандық мәслихатының 2014 жылғы  07 ақпандағы № 175-V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 жойылды - Атырау облысы Индер аудандық мәслихатының 07.02.2014 № 175-V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2013-2015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21 желтоқсандағы № 67-V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2670 санымен енгізілген, 2013 жылғы 24 қаңтардағы "Дендер"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"3 641 328,0" деген сандар "3 816 649,0"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"2 918 812,0" деген сандар "3 094 133,0"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"3 759 298,0" деген сандар "3 934 619,0"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ХV сессиясының төрағасы                Ғ. Зайдекенов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Сапаров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67-V шешiмiне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112-V шешiмiне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633"/>
        <w:gridCol w:w="653"/>
        <w:gridCol w:w="9769"/>
        <w:gridCol w:w="19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715 928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170 144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170 144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70 168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466 348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438 981</w:t>
            </w:r>
          </w:p>
        </w:tc>
      </w:tr>
      <w:tr>
        <w:trPr>
          <w:trHeight w:val="1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22 955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</w:t>
            </w:r>
          </w:p>
        </w:tc>
      </w:tr>
      <w:tr>
        <w:trPr>
          <w:trHeight w:val="1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1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3 094 133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3 094 133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3 094 133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1"/>
        <w:gridCol w:w="650"/>
        <w:gridCol w:w="672"/>
        <w:gridCol w:w="691"/>
        <w:gridCol w:w="9018"/>
        <w:gridCol w:w="193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3 934 619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өкілдік, атқарушы және басқа органдар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55 542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ауыл(село), ауылдық (селолық) округ әкімінің қызметін қамтамасыз ету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жүргізу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1 777 944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247 713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225 033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  орта бiлiм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1 417 817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1 417 817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1 366 428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51 389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(қорғаншыларына) ай сайынғы ақшалай қаражат төлемдері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157 371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137 713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38 400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 жеке көмекшілермен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1 519 830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269 079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247 580</w:t>
            </w:r>
          </w:p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21 499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1 176 919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қызмет етуі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1 099 723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1 098 870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(облыстық маңызы бар қаланың) ауыл шаруашылығы және ветеринария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Таза бюджеттiк кредит беру. Бюджеттiк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30"/>
        <w:gridCol w:w="691"/>
        <w:gridCol w:w="652"/>
        <w:gridCol w:w="9203"/>
        <w:gridCol w:w="19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кәсiпкерлiк бөлiмi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шараларын iске асыруға берiлетiн бюджеттiк кредиттер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VІ. Бюджет тапшылығын қаржыландыру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49"/>
        <w:gridCol w:w="728"/>
        <w:gridCol w:w="9756"/>
        <w:gridCol w:w="201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67-V шешiмiне 7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112-V шешiмiне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Кенттiк, ауылдық, селолық округтер әкiмдерi аппараттарының 2012 жылға арналған бюджеттiк бағдарламаларын қаржыландыру мөлшерi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6066"/>
        <w:gridCol w:w="1905"/>
        <w:gridCol w:w="1557"/>
        <w:gridCol w:w="1480"/>
        <w:gridCol w:w="1731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Кенттiк, ауылдық, селолық, округтердiң атауы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кенттiк округi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округi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селолық округi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кент,ауыл (селолық) ауылдық (селолық) округ әкімінің қызметін қамтамасыз ету жөніндегі қызметтер.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</w:p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211 122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5970"/>
        <w:gridCol w:w="1808"/>
        <w:gridCol w:w="1576"/>
        <w:gridCol w:w="1712"/>
        <w:gridCol w:w="1673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Кенттiк, ауылдық, селолық, округтердiң атауы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округi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округi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Өрлiк селолық округi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кент,ауыл (селолық) ауылдық (селолық) округ әкімінің қызметін қамтамасыз ету жөніндегі қызметтер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92 896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15 711</w:t>
            </w:r>
          </w:p>
        </w:tc>
      </w:tr>
      <w:tr>
        <w:trPr>
          <w:trHeight w:val="4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175 981</w:t>
            </w:r>
          </w:p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17 708</w:t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19 848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24 796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49 052</w:t>
            </w:r>
          </w:p>
        </w:tc>
      </w:tr>
      <w:tr>
        <w:trPr>
          <w:trHeight w:val="1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