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46c4" w14:textId="b244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бюджеттен қаржыландырылатын,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2013 жылғы 2 тамыздағы № 264 қаулысы. Атырау облысының Әділет департаментінде 2013 жылғы 20 тамызда № 2775 тіркелді. Күші жойылды - Атырау облысы Индер ауданы әкімдігінің 2016 жылғы 5 қаңтардағы № 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Атырау облысы Индер ауданы әкімдігінің 05.01.2016 № </w:t>
      </w:r>
      <w:r>
        <w:rPr>
          <w:rFonts w:ascii="Times New Roman"/>
          <w:b w:val="false"/>
          <w:i w:val="false"/>
          <w:color w:val="ff0000"/>
          <w:sz w:val="28"/>
        </w:rPr>
        <w:t>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Қаулының атауы Атырау облысы Индер ауданы әкімдігінің 14.11.2014 № 397 </w:t>
      </w:r>
      <w:r>
        <w:rPr>
          <w:rFonts w:ascii="Times New Roman"/>
          <w:b w:val="false"/>
          <w:i w:val="false"/>
          <w:color w:val="ff0000"/>
          <w:sz w:val="28"/>
        </w:rPr>
        <w:t>қаулысының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редакциясында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және V шақырылған аудандық мәслихаттың ХІІІ сессиясының 2013 жылғы 12 маусымдағы № 101-V "Ауылдық (селолық) жерде жұмыс істейтін білім беру,әлеуметтік қамсыздандыру,мәдениет саласының мамандары лауазымдардың тізбесіне келісім алу туралы" шешіміне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бюджеттен қаржыландырылатын, азаматтық қызметші болып табылатын және ауылдық жерде жұмыс істейтін әлеуметтік қамсыздандыру, білім беру және мәдениет саласындағы мамандары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Атырау облысы Индер ауданы әкімдігінің 14.11.2014 № 397 </w:t>
      </w:r>
      <w:r>
        <w:rPr>
          <w:rFonts w:ascii="Times New Roman"/>
          <w:b w:val="false"/>
          <w:i w:val="false"/>
          <w:color w:val="ff0000"/>
          <w:sz w:val="28"/>
        </w:rPr>
        <w:t>қаулысының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редакциясында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Қ.Е.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кезекті ХІІІ-ші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төрағасы, мәслихат хатшысы:      Б. Сапаров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02 тамыз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2013 жылғы 02 тамыздағы № 264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қаржыландырылатын,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Қаулының қосымшасы Атырау облысы Индер ауданы әкімдігінің 14.11.2014 № 397 </w:t>
      </w:r>
      <w:r>
        <w:rPr>
          <w:rFonts w:ascii="Times New Roman"/>
          <w:b w:val="false"/>
          <w:i w:val="false"/>
          <w:color w:val="ff0000"/>
          <w:sz w:val="28"/>
        </w:rPr>
        <w:t>қаулысының</w:t>
      </w:r>
      <w:r>
        <w:rPr>
          <w:rFonts w:ascii="Times New Roman"/>
          <w:b w:val="false"/>
          <w:i w:val="false"/>
          <w:color w:val="ff0000"/>
          <w:sz w:val="28"/>
        </w:rPr>
        <w:t xml:space="preserve"> редакциясында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Білім беру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директордың оқу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директордың тәрбие жұмысы жөніндегі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әдістемелік кабинеттің әдістемешісі;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зертханашы;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меңгеруші;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шебер;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емдәм бикесі;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Әлеуметтік қамсыздандыру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әлеуметтік жұмыс жөніндегі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күтім жөніндегі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әлеуметтік жұмыс жөніндегі консультант;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мемлекеттік мекеме және қазыналық кәсіпорын басшысы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Мәдениет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мемлекеттік мекеме және қазыналық кәсіпорын басшысы (мектепке дейінгі мемлекеттік мекемеден және қазыналық кәсіпорыннан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мемлекеттік мекеме және қазыналық кәсіпорын бөлімшесінің, филиалының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мемлекеттік мекеме және қазыналық кәсіпорын бөлімшесі, филиалы 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барлық атаудағы суретшілер;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қоюшы-режиссер;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үйірме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тәдістемеші;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әртіс;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инспектор.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