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d007" w14:textId="253d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 санатының тізбесін және әлеуметтік көмектің шекті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2013 жылғы 27 қарашадағы № 155-V шешімі. Атырау облысының Әділет департаментінде 2013 жылғы 10 желтоқсанда № 2799 тіркелді. Күші жойылды - Атырау облысы Индер аудандық мәслихатының 2022 жылғы 27 қыркүйектегі № 136-VІI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аудандық әкімдіктің қаулысын қарап,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0"/>
    <w:bookmarkStart w:name="z3" w:id="1"/>
    <w:p>
      <w:pPr>
        <w:spacing w:after="0"/>
        <w:ind w:left="0"/>
        <w:jc w:val="both"/>
      </w:pPr>
      <w:r>
        <w:rPr>
          <w:rFonts w:ascii="Times New Roman"/>
          <w:b w:val="false"/>
          <w:i w:val="false"/>
          <w:color w:val="000000"/>
          <w:sz w:val="28"/>
        </w:rPr>
        <w:t xml:space="preserve">
      2. Коммуналдық қызметтерге әлеуметтік көмек алушылардың санаттары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берудің білім беретін оқу бағдарламаларын іске асыратын білім беру ұйымдарының күндізгі бөлімінде оқитын студенттерге, оқу ақысын төлеуде берешегі бар адамның жан басына шаққандағы орташа табысы есептелген ең төменгі күнкөріс деңгейінің шамасынан аспайтын келесі санаттар бойынша біржолғы әлеуметтік көмек бекітілсін:</w:t>
      </w:r>
    </w:p>
    <w:bookmarkEnd w:id="2"/>
    <w:bookmarkStart w:name="z5" w:id="3"/>
    <w:p>
      <w:pPr>
        <w:spacing w:after="0"/>
        <w:ind w:left="0"/>
        <w:jc w:val="both"/>
      </w:pPr>
      <w:r>
        <w:rPr>
          <w:rFonts w:ascii="Times New Roman"/>
          <w:b w:val="false"/>
          <w:i w:val="false"/>
          <w:color w:val="000000"/>
          <w:sz w:val="28"/>
        </w:rPr>
        <w:t>
      1) жетімдерге және ата-анасының қамқорлығынсыз қалғандарға;</w:t>
      </w:r>
    </w:p>
    <w:bookmarkEnd w:id="3"/>
    <w:bookmarkStart w:name="z6" w:id="4"/>
    <w:p>
      <w:pPr>
        <w:spacing w:after="0"/>
        <w:ind w:left="0"/>
        <w:jc w:val="both"/>
      </w:pPr>
      <w:r>
        <w:rPr>
          <w:rFonts w:ascii="Times New Roman"/>
          <w:b w:val="false"/>
          <w:i w:val="false"/>
          <w:color w:val="000000"/>
          <w:sz w:val="28"/>
        </w:rPr>
        <w:t>
      2) мүгедектерге;</w:t>
      </w:r>
    </w:p>
    <w:bookmarkEnd w:id="4"/>
    <w:bookmarkStart w:name="z7" w:id="5"/>
    <w:p>
      <w:pPr>
        <w:spacing w:after="0"/>
        <w:ind w:left="0"/>
        <w:jc w:val="both"/>
      </w:pPr>
      <w:r>
        <w:rPr>
          <w:rFonts w:ascii="Times New Roman"/>
          <w:b w:val="false"/>
          <w:i w:val="false"/>
          <w:color w:val="000000"/>
          <w:sz w:val="28"/>
        </w:rPr>
        <w:t>
      3) аз қамтылған отбасынан шыққан студенттерге.</w:t>
      </w:r>
    </w:p>
    <w:bookmarkEnd w:id="5"/>
    <w:bookmarkStart w:name="z8" w:id="6"/>
    <w:p>
      <w:pPr>
        <w:spacing w:after="0"/>
        <w:ind w:left="0"/>
        <w:jc w:val="both"/>
      </w:pPr>
      <w:r>
        <w:rPr>
          <w:rFonts w:ascii="Times New Roman"/>
          <w:b w:val="false"/>
          <w:i w:val="false"/>
          <w:color w:val="000000"/>
          <w:sz w:val="28"/>
        </w:rPr>
        <w:t>
      4. Орташа табысы есептелген ең төменгі күнкөріс деңгейінің шамасынан аспайтын келесі адамдарға (отбасыларға) біржолғы әлеуметтік көмек бекітілсін:</w:t>
      </w:r>
    </w:p>
    <w:bookmarkEnd w:id="6"/>
    <w:bookmarkStart w:name="z9" w:id="7"/>
    <w:p>
      <w:pPr>
        <w:spacing w:after="0"/>
        <w:ind w:left="0"/>
        <w:jc w:val="both"/>
      </w:pPr>
      <w:r>
        <w:rPr>
          <w:rFonts w:ascii="Times New Roman"/>
          <w:b w:val="false"/>
          <w:i w:val="false"/>
          <w:color w:val="000000"/>
          <w:sz w:val="28"/>
        </w:rPr>
        <w:t>
      1) аз қамтылған отбасыларына;</w:t>
      </w:r>
    </w:p>
    <w:bookmarkEnd w:id="7"/>
    <w:bookmarkStart w:name="z10" w:id="8"/>
    <w:p>
      <w:pPr>
        <w:spacing w:after="0"/>
        <w:ind w:left="0"/>
        <w:jc w:val="both"/>
      </w:pPr>
      <w:r>
        <w:rPr>
          <w:rFonts w:ascii="Times New Roman"/>
          <w:b w:val="false"/>
          <w:i w:val="false"/>
          <w:color w:val="000000"/>
          <w:sz w:val="28"/>
        </w:rPr>
        <w:t>
      2) І, ІІ, ІІІ топтағы мүгедектерге;</w:t>
      </w:r>
    </w:p>
    <w:bookmarkEnd w:id="8"/>
    <w:bookmarkStart w:name="z11" w:id="9"/>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аурулардың салдарынан тыныс-тіршілігі шектелген тұлғаларға.</w:t>
      </w:r>
    </w:p>
    <w:bookmarkEnd w:id="9"/>
    <w:p>
      <w:pPr>
        <w:spacing w:after="0"/>
        <w:ind w:left="0"/>
        <w:jc w:val="both"/>
      </w:pPr>
      <w:r>
        <w:rPr>
          <w:rFonts w:ascii="Times New Roman"/>
          <w:b w:val="false"/>
          <w:i w:val="false"/>
          <w:color w:val="000000"/>
          <w:sz w:val="28"/>
        </w:rPr>
        <w:t>
      4-1. Туберкулездің әртүрлі түрімен ауыратын науқастарға емдеу мекемесінің ай сайын ұсынатын тізіміне сәйкес, амбулаториялық ем алу кезеңіне 10 айлық есептік көрсеткіш мөлшерінде (отбасы табыстары есепке алынбай) әлеуметтік көмек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Атырау облысы Индер аудандық мәслихатының 24.08.2016 № </w:t>
      </w:r>
      <w:r>
        <w:rPr>
          <w:rFonts w:ascii="Times New Roman"/>
          <w:b w:val="false"/>
          <w:i w:val="false"/>
          <w:color w:val="000000"/>
          <w:sz w:val="28"/>
        </w:rPr>
        <w:t>33-VI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w:t>
      </w:r>
      <w:r>
        <w:rPr>
          <w:rFonts w:ascii="Times New Roman"/>
          <w:b w:val="false"/>
          <w:i/>
          <w:color w:val="000000"/>
          <w:sz w:val="28"/>
        </w:rPr>
        <w:t xml:space="preserve">. </w:t>
      </w:r>
      <w:r>
        <w:rPr>
          <w:rFonts w:ascii="Times New Roman"/>
          <w:b w:val="false"/>
          <w:i w:val="false"/>
          <w:color w:val="000000"/>
          <w:sz w:val="28"/>
        </w:rPr>
        <w:t xml:space="preserve">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комиссияның төрағасына жүктелсін (А. Доспаева) </w:t>
      </w:r>
    </w:p>
    <w:bookmarkEnd w:id="10"/>
    <w:bookmarkStart w:name="z13" w:id="11"/>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қаңтарынан бастап туындаған құқықтық қатынастарға таратылады.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ХVІІІ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2013 жылдың 27 қарашадағы № 155-V шешіміне 1-қосымша</w:t>
            </w:r>
          </w:p>
        </w:tc>
      </w:tr>
    </w:tbl>
    <w:bookmarkStart w:name="z14" w:id="12"/>
    <w:p>
      <w:pPr>
        <w:spacing w:after="0"/>
        <w:ind w:left="0"/>
        <w:jc w:val="left"/>
      </w:pPr>
      <w:r>
        <w:rPr>
          <w:rFonts w:ascii="Times New Roman"/>
          <w:b/>
          <w:i w:val="false"/>
          <w:color w:val="000000"/>
        </w:rPr>
        <w:t xml:space="preserve"> Алушылар санатының тізбесін,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12"/>
    <w:bookmarkStart w:name="z15" w:id="13"/>
    <w:p>
      <w:pPr>
        <w:spacing w:after="0"/>
        <w:ind w:left="0"/>
        <w:jc w:val="both"/>
      </w:pPr>
      <w:r>
        <w:rPr>
          <w:rFonts w:ascii="Times New Roman"/>
          <w:b w:val="false"/>
          <w:i w:val="false"/>
          <w:color w:val="000000"/>
          <w:sz w:val="28"/>
        </w:rPr>
        <w:t>
      1. Келесі негіздер бойынша адамдарға (отбасыларға) табысын есепке алмай 100 (жүз) айлық есептік көрсеткіш шекті мөлшерінде біржолғы әлеуметтік көмек беріледі:</w:t>
      </w:r>
    </w:p>
    <w:bookmarkEnd w:id="13"/>
    <w:bookmarkStart w:name="z16" w:id="14"/>
    <w:p>
      <w:pPr>
        <w:spacing w:after="0"/>
        <w:ind w:left="0"/>
        <w:jc w:val="both"/>
      </w:pPr>
      <w:r>
        <w:rPr>
          <w:rFonts w:ascii="Times New Roman"/>
          <w:b w:val="false"/>
          <w:i w:val="false"/>
          <w:color w:val="000000"/>
          <w:sz w:val="28"/>
        </w:rPr>
        <w:t>
      1) жетімдік;</w:t>
      </w:r>
    </w:p>
    <w:bookmarkEnd w:id="14"/>
    <w:bookmarkStart w:name="z17" w:id="15"/>
    <w:p>
      <w:pPr>
        <w:spacing w:after="0"/>
        <w:ind w:left="0"/>
        <w:jc w:val="both"/>
      </w:pPr>
      <w:r>
        <w:rPr>
          <w:rFonts w:ascii="Times New Roman"/>
          <w:b w:val="false"/>
          <w:i w:val="false"/>
          <w:color w:val="000000"/>
          <w:sz w:val="28"/>
        </w:rPr>
        <w:t>
      2) ата-ананың қамқорлығынсыз қалу;</w:t>
      </w:r>
    </w:p>
    <w:bookmarkEnd w:id="15"/>
    <w:bookmarkStart w:name="z18" w:id="16"/>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16"/>
    <w:bookmarkStart w:name="z19" w:id="17"/>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17"/>
    <w:bookmarkStart w:name="z20" w:id="18"/>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18"/>
    <w:bookmarkStart w:name="z21" w:id="19"/>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19"/>
    <w:bookmarkStart w:name="z22" w:id="20"/>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20"/>
    <w:bookmarkStart w:name="z23" w:id="21"/>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21"/>
    <w:bookmarkStart w:name="z24" w:id="22"/>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22"/>
    <w:bookmarkStart w:name="z25" w:id="23"/>
    <w:p>
      <w:pPr>
        <w:spacing w:after="0"/>
        <w:ind w:left="0"/>
        <w:jc w:val="both"/>
      </w:pPr>
      <w:r>
        <w:rPr>
          <w:rFonts w:ascii="Times New Roman"/>
          <w:b w:val="false"/>
          <w:i w:val="false"/>
          <w:color w:val="000000"/>
          <w:sz w:val="28"/>
        </w:rPr>
        <w:t>
      10) бас бостандығынан айыру орындарынан босау;</w:t>
      </w:r>
    </w:p>
    <w:bookmarkEnd w:id="23"/>
    <w:bookmarkStart w:name="z26" w:id="24"/>
    <w:p>
      <w:pPr>
        <w:spacing w:after="0"/>
        <w:ind w:left="0"/>
        <w:jc w:val="both"/>
      </w:pPr>
      <w:r>
        <w:rPr>
          <w:rFonts w:ascii="Times New Roman"/>
          <w:b w:val="false"/>
          <w:i w:val="false"/>
          <w:color w:val="000000"/>
          <w:sz w:val="28"/>
        </w:rPr>
        <w:t>
      11) қылмыстық-атқару инспекциясы пробация қызметінің есебінде болу негіздері бойынша өмірлік қиын жағдайда деп танылуы мүмкін.</w:t>
      </w:r>
    </w:p>
    <w:bookmarkEnd w:id="24"/>
    <w:bookmarkStart w:name="z27" w:id="25"/>
    <w:p>
      <w:pPr>
        <w:spacing w:after="0"/>
        <w:ind w:left="0"/>
        <w:jc w:val="both"/>
      </w:pPr>
      <w:r>
        <w:rPr>
          <w:rFonts w:ascii="Times New Roman"/>
          <w:b w:val="false"/>
          <w:i w:val="false"/>
          <w:color w:val="000000"/>
          <w:sz w:val="28"/>
        </w:rPr>
        <w:t>
      12) аз қамтылған отбасыларына;</w:t>
      </w:r>
    </w:p>
    <w:bookmarkEnd w:id="25"/>
    <w:bookmarkStart w:name="z28" w:id="26"/>
    <w:p>
      <w:pPr>
        <w:spacing w:after="0"/>
        <w:ind w:left="0"/>
        <w:jc w:val="both"/>
      </w:pPr>
      <w:r>
        <w:rPr>
          <w:rFonts w:ascii="Times New Roman"/>
          <w:b w:val="false"/>
          <w:i w:val="false"/>
          <w:color w:val="000000"/>
          <w:sz w:val="28"/>
        </w:rPr>
        <w:t>
      13) Ұлы Отан соғысының қатысушылары мен мүгедектеріне және оларға теңестірілген тұлғаларға;</w:t>
      </w:r>
    </w:p>
    <w:bookmarkEnd w:id="26"/>
    <w:bookmarkStart w:name="z29" w:id="27"/>
    <w:p>
      <w:pPr>
        <w:spacing w:after="0"/>
        <w:ind w:left="0"/>
        <w:jc w:val="both"/>
      </w:pPr>
      <w:r>
        <w:rPr>
          <w:rFonts w:ascii="Times New Roman"/>
          <w:b w:val="false"/>
          <w:i w:val="false"/>
          <w:color w:val="000000"/>
          <w:sz w:val="28"/>
        </w:rPr>
        <w:t>
      14) І, ІІ, ІІІ топтағы мүгедектерге.</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Индер аудандық мәслихатының 15.02.2016 № </w:t>
      </w:r>
      <w:r>
        <w:rPr>
          <w:rFonts w:ascii="Times New Roman"/>
          <w:b w:val="false"/>
          <w:i w:val="false"/>
          <w:color w:val="000000"/>
          <w:sz w:val="28"/>
        </w:rPr>
        <w:t>351-V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алты ай ішінде әлеуметтік көмекке өтініш білдіруі мүмкін.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2013 жылдың 27 қарашадағы № 155-V шешіміне 2-қосымша</w:t>
            </w:r>
          </w:p>
        </w:tc>
      </w:tr>
    </w:tbl>
    <w:p>
      <w:pPr>
        <w:spacing w:after="0"/>
        <w:ind w:left="0"/>
        <w:jc w:val="left"/>
      </w:pPr>
      <w:r>
        <w:rPr>
          <w:rFonts w:ascii="Times New Roman"/>
          <w:b/>
          <w:i w:val="false"/>
          <w:color w:val="000000"/>
        </w:rPr>
        <w:t xml:space="preserve"> Коммуналдық қызметтерге әлеуметтік көмек алушылардың санаттары</w:t>
      </w:r>
    </w:p>
    <w:p>
      <w:pPr>
        <w:spacing w:after="0"/>
        <w:ind w:left="0"/>
        <w:jc w:val="both"/>
      </w:pPr>
      <w:r>
        <w:rPr>
          <w:rFonts w:ascii="Times New Roman"/>
          <w:b w:val="false"/>
          <w:i w:val="false"/>
          <w:color w:val="ff0000"/>
          <w:sz w:val="28"/>
        </w:rPr>
        <w:t xml:space="preserve">
      Ескерту. 2-қосымша жаңа редакцияда - Атырау облысы Индер аудандық мәслихатының 12.05.2021 № </w:t>
      </w:r>
      <w:r>
        <w:rPr>
          <w:rFonts w:ascii="Times New Roman"/>
          <w:b w:val="false"/>
          <w:i w:val="false"/>
          <w:color w:val="ff0000"/>
          <w:sz w:val="28"/>
        </w:rPr>
        <w:t>24-VIІ</w:t>
      </w:r>
      <w:r>
        <w:rPr>
          <w:rFonts w:ascii="Times New Roman"/>
          <w:b w:val="false"/>
          <w:i w:val="false"/>
          <w:color w:val="ff0000"/>
          <w:sz w:val="28"/>
        </w:rPr>
        <w:t xml:space="preserve">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есепке алынбай, коммуналдық қызметтерді өтеуге ай сайынғы әлеуметтік көмек келесі санаттағы азаматтарға берілсін: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жиындарына шақырылған және Ауғанстанға ұрыс қимылдары жүрiп жатқан кезеңде жiберiлген әскери мiндеттiлер;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АЭС-індегі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