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c69f7" w14:textId="0bc69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2014 - 2016 жылдарға арналған аудандық бюджет туралы</w:t>
      </w:r>
    </w:p>
    <w:p>
      <w:pPr>
        <w:spacing w:after="0"/>
        <w:ind w:left="0"/>
        <w:jc w:val="both"/>
      </w:pPr>
      <w:r>
        <w:rPr>
          <w:rFonts w:ascii="Times New Roman"/>
          <w:b w:val="false"/>
          <w:i w:val="false"/>
          <w:color w:val="000000"/>
          <w:sz w:val="28"/>
        </w:rPr>
        <w:t>Атырау облысы Индер аудандық мәслихатының 2013 жылғы 11 желтоқсандағы № 161-V шешімі. Атырау облысының Әділет департаментінде 2014 жылғы 14 қаңтарда № 2843 тіркелді</w:t>
      </w:r>
    </w:p>
    <w:p>
      <w:pPr>
        <w:spacing w:after="0"/>
        <w:ind w:left="0"/>
        <w:jc w:val="both"/>
      </w:pPr>
      <w:bookmarkStart w:name="z1" w:id="0"/>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аудан әкімдігі ұсынған 2014 – 2016 жылдарға арналған аудандық бюджет жобасын қарап, аудандық мәслихат кезектен тыс ХІХ сессиясында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2014 – 2016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iшiнде 2014 жылға келесідей көлемде бекiтiлсiн:</w:t>
      </w:r>
      <w:r>
        <w:br/>
      </w:r>
      <w:r>
        <w:rPr>
          <w:rFonts w:ascii="Times New Roman"/>
          <w:b w:val="false"/>
          <w:i w:val="false"/>
          <w:color w:val="000000"/>
          <w:sz w:val="28"/>
        </w:rPr>
        <w:t>
</w:t>
      </w:r>
      <w:r>
        <w:rPr>
          <w:rFonts w:ascii="Times New Roman"/>
          <w:b w:val="false"/>
          <w:i w:val="false"/>
          <w:color w:val="000000"/>
          <w:sz w:val="28"/>
        </w:rPr>
        <w:t>
      1) кірістер – 5 799 826 мың теңге, оның ішінде:</w:t>
      </w:r>
      <w:r>
        <w:br/>
      </w:r>
      <w:r>
        <w:rPr>
          <w:rFonts w:ascii="Times New Roman"/>
          <w:b w:val="false"/>
          <w:i w:val="false"/>
          <w:color w:val="000000"/>
          <w:sz w:val="28"/>
        </w:rPr>
        <w:t>
      салықтық түсімдер – 597 465 мың теңге;</w:t>
      </w:r>
      <w:r>
        <w:br/>
      </w:r>
      <w:r>
        <w:rPr>
          <w:rFonts w:ascii="Times New Roman"/>
          <w:b w:val="false"/>
          <w:i w:val="false"/>
          <w:color w:val="000000"/>
          <w:sz w:val="28"/>
        </w:rPr>
        <w:t>
      салықтық емес түсімдер – 1 535 мың теңге;</w:t>
      </w:r>
      <w:r>
        <w:br/>
      </w:r>
      <w:r>
        <w:rPr>
          <w:rFonts w:ascii="Times New Roman"/>
          <w:b w:val="false"/>
          <w:i w:val="false"/>
          <w:color w:val="000000"/>
          <w:sz w:val="28"/>
        </w:rPr>
        <w:t>
      негізгі капиталды сатудан түсетін түсімдер – 1 000 мың теңге;</w:t>
      </w:r>
      <w:r>
        <w:br/>
      </w:r>
      <w:r>
        <w:rPr>
          <w:rFonts w:ascii="Times New Roman"/>
          <w:b w:val="false"/>
          <w:i w:val="false"/>
          <w:color w:val="000000"/>
          <w:sz w:val="28"/>
        </w:rPr>
        <w:t>
      трансферттердің түсімдері – 5 199 826 мың теңге;</w:t>
      </w:r>
      <w:r>
        <w:br/>
      </w:r>
      <w:r>
        <w:rPr>
          <w:rFonts w:ascii="Times New Roman"/>
          <w:b w:val="false"/>
          <w:i w:val="false"/>
          <w:color w:val="000000"/>
          <w:sz w:val="28"/>
        </w:rPr>
        <w:t>
      2) шығындар – 5 814 429 мың теңге;</w:t>
      </w:r>
      <w:r>
        <w:br/>
      </w:r>
      <w:r>
        <w:rPr>
          <w:rFonts w:ascii="Times New Roman"/>
          <w:b w:val="false"/>
          <w:i w:val="false"/>
          <w:color w:val="000000"/>
          <w:sz w:val="28"/>
        </w:rPr>
        <w:t>
      3) таза бюджеттік кредиттеу – 71 202 мың теңге, оның ішінде:</w:t>
      </w:r>
      <w:r>
        <w:br/>
      </w:r>
      <w:r>
        <w:rPr>
          <w:rFonts w:ascii="Times New Roman"/>
          <w:b w:val="false"/>
          <w:i w:val="false"/>
          <w:color w:val="000000"/>
          <w:sz w:val="28"/>
        </w:rPr>
        <w:t>
      бюджеттік кредиттер – 71 202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операциялар бойынша сальдо, оның ішінде: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44 448 мың теңге;</w:t>
      </w:r>
      <w:r>
        <w:br/>
      </w:r>
      <w:r>
        <w:rPr>
          <w:rFonts w:ascii="Times New Roman"/>
          <w:b w:val="false"/>
          <w:i w:val="false"/>
          <w:color w:val="000000"/>
          <w:sz w:val="28"/>
        </w:rPr>
        <w:t>
      6) бюджет тапшылығын қаржыландыру (профицитін пайдалану) – 44 448 мың теңге:</w:t>
      </w:r>
      <w:r>
        <w:br/>
      </w:r>
      <w:r>
        <w:rPr>
          <w:rFonts w:ascii="Times New Roman"/>
          <w:b w:val="false"/>
          <w:i w:val="false"/>
          <w:color w:val="000000"/>
          <w:sz w:val="28"/>
        </w:rPr>
        <w:t>
      қарыздар түсімі – 44 448 мың теңге;</w:t>
      </w:r>
      <w:r>
        <w:br/>
      </w:r>
      <w:r>
        <w:rPr>
          <w:rFonts w:ascii="Times New Roman"/>
          <w:b w:val="false"/>
          <w:i w:val="false"/>
          <w:color w:val="000000"/>
          <w:sz w:val="28"/>
        </w:rPr>
        <w:t>
      қарыздарды өтеу – 0 мың теңге;</w:t>
      </w:r>
      <w:r>
        <w:br/>
      </w:r>
      <w:r>
        <w:rPr>
          <w:rFonts w:ascii="Times New Roman"/>
          <w:b w:val="false"/>
          <w:i w:val="false"/>
          <w:color w:val="000000"/>
          <w:sz w:val="28"/>
        </w:rPr>
        <w:t>
      бюджет қаражатының пайдаланылатын қалдықтары – 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Атырау облысы Индер аудандық мәслихатының 07.02.2014 № </w:t>
      </w:r>
      <w:r>
        <w:rPr>
          <w:rFonts w:ascii="Times New Roman"/>
          <w:b w:val="false"/>
          <w:i w:val="false"/>
          <w:color w:val="000000"/>
          <w:sz w:val="28"/>
        </w:rPr>
        <w:t xml:space="preserve">171-V; </w:t>
      </w:r>
      <w:r>
        <w:rPr>
          <w:rFonts w:ascii="Times New Roman"/>
          <w:b w:val="false"/>
          <w:i w:val="false"/>
          <w:color w:val="ff0000"/>
          <w:sz w:val="28"/>
        </w:rPr>
        <w:t xml:space="preserve">17.04.2014 № </w:t>
      </w:r>
      <w:r>
        <w:rPr>
          <w:rFonts w:ascii="Times New Roman"/>
          <w:b w:val="false"/>
          <w:i w:val="false"/>
          <w:color w:val="000000"/>
          <w:sz w:val="28"/>
        </w:rPr>
        <w:t xml:space="preserve">191-V; </w:t>
      </w:r>
      <w:r>
        <w:rPr>
          <w:rFonts w:ascii="Times New Roman"/>
          <w:b w:val="false"/>
          <w:i w:val="false"/>
          <w:color w:val="ff0000"/>
          <w:sz w:val="28"/>
        </w:rPr>
        <w:t xml:space="preserve">25.07.2014 № </w:t>
      </w:r>
      <w:r>
        <w:rPr>
          <w:rFonts w:ascii="Times New Roman"/>
          <w:b w:val="false"/>
          <w:i w:val="false"/>
          <w:color w:val="000000"/>
          <w:sz w:val="28"/>
        </w:rPr>
        <w:t xml:space="preserve">213-V; </w:t>
      </w:r>
      <w:r>
        <w:rPr>
          <w:rFonts w:ascii="Times New Roman"/>
          <w:b w:val="false"/>
          <w:i w:val="false"/>
          <w:color w:val="ff0000"/>
          <w:sz w:val="28"/>
        </w:rPr>
        <w:t xml:space="preserve">21.10.2014 № </w:t>
      </w:r>
      <w:r>
        <w:rPr>
          <w:rFonts w:ascii="Times New Roman"/>
          <w:b w:val="false"/>
          <w:i w:val="false"/>
          <w:color w:val="000000"/>
          <w:sz w:val="28"/>
        </w:rPr>
        <w:t>229-V</w:t>
      </w:r>
      <w:r>
        <w:rPr>
          <w:rFonts w:ascii="Times New Roman"/>
          <w:b w:val="false"/>
          <w:i w:val="false"/>
          <w:color w:val="000000"/>
          <w:sz w:val="28"/>
        </w:rPr>
        <w:t xml:space="preserve">; </w:t>
      </w:r>
      <w:r>
        <w:rPr>
          <w:rFonts w:ascii="Times New Roman"/>
          <w:b w:val="false"/>
          <w:i w:val="false"/>
          <w:color w:val="ff0000"/>
          <w:sz w:val="28"/>
        </w:rPr>
        <w:t xml:space="preserve">05.12.2014 № </w:t>
      </w:r>
      <w:r>
        <w:rPr>
          <w:rFonts w:ascii="Times New Roman"/>
          <w:b w:val="false"/>
          <w:i w:val="false"/>
          <w:color w:val="000000"/>
          <w:sz w:val="28"/>
        </w:rPr>
        <w:t>240-V</w:t>
      </w:r>
      <w:r>
        <w:rPr>
          <w:rFonts w:ascii="Times New Roman"/>
          <w:b w:val="false"/>
          <w:i w:val="false"/>
          <w:color w:val="000000"/>
          <w:sz w:val="28"/>
          <w:u w:val="single"/>
        </w:rPr>
        <w:t> </w:t>
      </w:r>
      <w:r>
        <w:rPr>
          <w:rFonts w:ascii="Times New Roman"/>
          <w:b w:val="false"/>
          <w:i w:val="false"/>
          <w:color w:val="ff0000"/>
          <w:sz w:val="28"/>
        </w:rPr>
        <w:t>(01.01.2014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Аудан бюджетіне жалпы мемлекеттік салықтар түсімінің жалпы сома нормативі 2014 жылға келесі мөлшерлерде бекітілсін:</w:t>
      </w:r>
      <w:r>
        <w:br/>
      </w:r>
      <w:r>
        <w:rPr>
          <w:rFonts w:ascii="Times New Roman"/>
          <w:b w:val="false"/>
          <w:i w:val="false"/>
          <w:color w:val="000000"/>
          <w:sz w:val="28"/>
        </w:rPr>
        <w:t>
      төлем көзінен салық салынатын табыстардан ұсталатын жеке табыс салығы – 100%;</w:t>
      </w:r>
      <w:r>
        <w:br/>
      </w:r>
      <w:r>
        <w:rPr>
          <w:rFonts w:ascii="Times New Roman"/>
          <w:b w:val="false"/>
          <w:i w:val="false"/>
          <w:color w:val="000000"/>
          <w:sz w:val="28"/>
        </w:rPr>
        <w:t>
      төлем көзінен салық салынбайтын табыстардан ұсталатын жеке табыс салығы – 100%;</w:t>
      </w:r>
      <w:r>
        <w:br/>
      </w:r>
      <w:r>
        <w:rPr>
          <w:rFonts w:ascii="Times New Roman"/>
          <w:b w:val="false"/>
          <w:i w:val="false"/>
          <w:color w:val="000000"/>
          <w:sz w:val="28"/>
        </w:rPr>
        <w:t>
      әлеуметтік салық бойынша – 50%.</w:t>
      </w:r>
      <w:r>
        <w:br/>
      </w:r>
      <w:r>
        <w:rPr>
          <w:rFonts w:ascii="Times New Roman"/>
          <w:b w:val="false"/>
          <w:i w:val="false"/>
          <w:color w:val="000000"/>
          <w:sz w:val="28"/>
        </w:rPr>
        <w:t>
</w:t>
      </w:r>
      <w:r>
        <w:rPr>
          <w:rFonts w:ascii="Times New Roman"/>
          <w:b w:val="false"/>
          <w:i w:val="false"/>
          <w:color w:val="000000"/>
          <w:sz w:val="28"/>
        </w:rPr>
        <w:t>
      3. Тиісті бюджеттің кірісіне:</w:t>
      </w:r>
      <w:r>
        <w:br/>
      </w:r>
      <w:r>
        <w:rPr>
          <w:rFonts w:ascii="Times New Roman"/>
          <w:b w:val="false"/>
          <w:i w:val="false"/>
          <w:color w:val="000000"/>
          <w:sz w:val="28"/>
        </w:rPr>
        <w:t>
      бірыңғай бюджеттік сыныптаманың кірістер сыныптамасының "Әлеуметтік салық" коды бойынша - бұрын Зейнетақы қорына, Зейнетақы төлеу жөніндегі мемлекеттік орталыққа, Міндетті медициналық сақтандыру қорына, Мемлекеттік әлеуметтік сақтандыру қорына, Жұмыспен қамтуға жәрдемдесу қорына аударылып келген жарналар жөніндегі берешек, сондай-ақ автомобиль жолдарын пайдаланушылардың бұрын Жол қорына түсіп келген аударымдары;</w:t>
      </w:r>
      <w:r>
        <w:br/>
      </w:r>
      <w:r>
        <w:rPr>
          <w:rFonts w:ascii="Times New Roman"/>
          <w:b w:val="false"/>
          <w:i w:val="false"/>
          <w:color w:val="000000"/>
          <w:sz w:val="28"/>
        </w:rPr>
        <w:t>
      "Өндірушілер көтерме саудада сататын өзі өндіретін бензин (авиациялық бензинді қоспағанда)" коды бойынша – бұрын Жол қорына түсіп келген бензиннен алынатын алым бойынша берешек;</w:t>
      </w:r>
      <w:r>
        <w:br/>
      </w:r>
      <w:r>
        <w:rPr>
          <w:rFonts w:ascii="Times New Roman"/>
          <w:b w:val="false"/>
          <w:i w:val="false"/>
          <w:color w:val="000000"/>
          <w:sz w:val="28"/>
        </w:rPr>
        <w:t>
      "Өндірушілер көтерме саудада сататын, өзі өндіретін дизель отыны" коды бойынша - бұрын Жол қорына түсіп келген дизель отынынан алынатын алым бойынша берешек есептелетін болып белгіленсін.</w:t>
      </w:r>
      <w:r>
        <w:br/>
      </w:r>
      <w:r>
        <w:rPr>
          <w:rFonts w:ascii="Times New Roman"/>
          <w:b w:val="false"/>
          <w:i w:val="false"/>
          <w:color w:val="000000"/>
          <w:sz w:val="28"/>
        </w:rPr>
        <w:t>
</w:t>
      </w:r>
      <w:r>
        <w:rPr>
          <w:rFonts w:ascii="Times New Roman"/>
          <w:b w:val="false"/>
          <w:i w:val="false"/>
          <w:color w:val="000000"/>
          <w:sz w:val="28"/>
        </w:rPr>
        <w:t>
      4. Жұмыс берушiлер еңбекке уақытша жарамсыздығы, жүктiлiгi мен босануы бойынша, бала туған кезде, жерлеуге есептеген, Мемлекеттiк әлеуметтiк сақтандыру қорынан төленiп келген жәрдемақы сомаларының аталған қорға аударымдардың есептелген сомаларынан асып түсуi нәтижесiнде 1998 жылғы 31 желтоқсандағы жағдай бойынша құралған терiс сальдо ай сайын жалақы қорының 4 пайызы шегiнде әлеуметтiк салық төлеу есебiне жатқызылады.</w:t>
      </w:r>
      <w:r>
        <w:br/>
      </w:r>
      <w:r>
        <w:rPr>
          <w:rFonts w:ascii="Times New Roman"/>
          <w:b w:val="false"/>
          <w:i w:val="false"/>
          <w:color w:val="000000"/>
          <w:sz w:val="28"/>
        </w:rPr>
        <w:t>
</w:t>
      </w:r>
      <w:r>
        <w:rPr>
          <w:rFonts w:ascii="Times New Roman"/>
          <w:b w:val="false"/>
          <w:i w:val="false"/>
          <w:color w:val="000000"/>
          <w:sz w:val="28"/>
        </w:rPr>
        <w:t>
      5. Облыстық бюджеттен аудандық бюджетке берілетін субвенциялар көлемі 2014 жылға – 1 996 310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2014 жылға арналған аудандық бюджетте республикалық бюджеттен келесі мөлшерлерде (</w:t>
      </w:r>
      <w:r>
        <w:rPr>
          <w:rFonts w:ascii="Times New Roman"/>
          <w:b w:val="false"/>
          <w:i w:val="false"/>
          <w:color w:val="000000"/>
          <w:sz w:val="28"/>
        </w:rPr>
        <w:t>6-қосымша</w:t>
      </w:r>
      <w:r>
        <w:rPr>
          <w:rFonts w:ascii="Times New Roman"/>
          <w:b w:val="false"/>
          <w:i w:val="false"/>
          <w:color w:val="000000"/>
          <w:sz w:val="28"/>
        </w:rPr>
        <w:t>):</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109 846 мың теңге;</w:t>
      </w:r>
      <w:r>
        <w:br/>
      </w:r>
      <w:r>
        <w:rPr>
          <w:rFonts w:ascii="Times New Roman"/>
          <w:b w:val="false"/>
          <w:i w:val="false"/>
          <w:color w:val="000000"/>
          <w:sz w:val="28"/>
        </w:rPr>
        <w:t>
      үш деңгейлі жүйе бойынша біліктілігін арттырудан өткен мұғалімдерге еңбекақыны көтеруге – 25 553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2 473 мың теңге;</w:t>
      </w:r>
      <w:r>
        <w:br/>
      </w:r>
      <w:r>
        <w:rPr>
          <w:rFonts w:ascii="Times New Roman"/>
          <w:b w:val="false"/>
          <w:i w:val="false"/>
          <w:color w:val="000000"/>
          <w:sz w:val="28"/>
        </w:rPr>
        <w:t>
      мүгедектердің құқықтарын қамтамасыз ету және өмір сүру сапасын жақсарту жөніндегі іс-шаралар жоспарын іске асыруға - 680 мың теңге ағымдағы нысаналы трансферттер;</w:t>
      </w:r>
      <w:r>
        <w:br/>
      </w:r>
      <w:r>
        <w:rPr>
          <w:rFonts w:ascii="Times New Roman"/>
          <w:b w:val="false"/>
          <w:i w:val="false"/>
          <w:color w:val="000000"/>
          <w:sz w:val="28"/>
        </w:rPr>
        <w:t>
      мемлекеттік атаулы әлеуметтік көмек төлеуге – 2 000 мың теңге;</w:t>
      </w:r>
      <w:r>
        <w:br/>
      </w:r>
      <w:r>
        <w:rPr>
          <w:rFonts w:ascii="Times New Roman"/>
          <w:b w:val="false"/>
          <w:i w:val="false"/>
          <w:color w:val="000000"/>
          <w:sz w:val="28"/>
        </w:rPr>
        <w:t>
      18 жасқа дейінгі балаларға мемлекеттік жәрдемақылар төлеуге – 2 493 мың теңге;</w:t>
      </w:r>
      <w:r>
        <w:br/>
      </w:r>
      <w:r>
        <w:rPr>
          <w:rFonts w:ascii="Times New Roman"/>
          <w:b w:val="false"/>
          <w:i w:val="false"/>
          <w:color w:val="000000"/>
          <w:sz w:val="28"/>
        </w:rPr>
        <w:t>
      мемлекеттік мекемелердің мемлекеттік қызметшілер болып табылмайтын жұмыскерлерінің, сондай-ақ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үстемеақы төлеуге – 83 651 мың теңге;</w:t>
      </w:r>
      <w:r>
        <w:br/>
      </w:r>
      <w:r>
        <w:rPr>
          <w:rFonts w:ascii="Times New Roman"/>
          <w:b w:val="false"/>
          <w:i w:val="false"/>
          <w:color w:val="000000"/>
          <w:sz w:val="28"/>
        </w:rPr>
        <w:t>
</w:t>
      </w:r>
      <w:r>
        <w:rPr>
          <w:rFonts w:ascii="Times New Roman"/>
          <w:b w:val="false"/>
          <w:i w:val="false"/>
          <w:color w:val="000000"/>
          <w:sz w:val="28"/>
        </w:rPr>
        <w:t>
      464 067 "Ведомстволық бағыныстағы мемлекеттік мекемелерінің  және ұйымдарының күрделі шығыстары" бюджеттік бағдарламасының 011 "Республикалық бюджеттен берілетін трансферттер есебiнен" кіші бағдарламасы бойынша жұмсалған 720 000 теңге 00 тиын кассалық шығынды осы бюджеттік бағдарламаның 015 "Жергілікті бюджет қаражаты есебінен" кіші бағдарламасына 720 000 теңге 00 тиын сомасында алмастырылсын;</w:t>
      </w:r>
      <w:r>
        <w:br/>
      </w:r>
      <w:r>
        <w:rPr>
          <w:rFonts w:ascii="Times New Roman"/>
          <w:b w:val="false"/>
          <w:i w:val="false"/>
          <w:color w:val="000000"/>
          <w:sz w:val="28"/>
        </w:rPr>
        <w:t>
      458 050 "Мүгедектердің құқықтарын қамтамасыз ету және өмір сүру сапасын жақсарту жөніндегі іс-шаралар жоспарын іске асыру" бюджеттік бағдарламасының 011 "Республикалық бюджеттен берілетін трансферттер есебiнен" кіші бағдарламасы бойынша жұмсалған 56 000 теңге 00 тиын кассалық шығынды осы бюджеттік бағдарламаның 015 "Жергілікті бюджет қаражаты есебінен" кіші бағдарламасына 56 000 теңге 00 тиын сомасында алмастырылсын;</w:t>
      </w:r>
      <w:r>
        <w:br/>
      </w:r>
      <w:r>
        <w:rPr>
          <w:rFonts w:ascii="Times New Roman"/>
          <w:b w:val="false"/>
          <w:i w:val="false"/>
          <w:color w:val="000000"/>
          <w:sz w:val="28"/>
        </w:rPr>
        <w:t>
      мектепке дейінгі білім беру ұйымдарында мемлекеттік білім беру тапсырысын ұлғайтуға – 27 662 мың теңге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мен толықтырулар енгізілді - Атырау облысы Индер аудандық мәслихатының 17.04.2014 № </w:t>
      </w:r>
      <w:r>
        <w:rPr>
          <w:rFonts w:ascii="Times New Roman"/>
          <w:b w:val="false"/>
          <w:i w:val="false"/>
          <w:color w:val="000000"/>
          <w:sz w:val="28"/>
        </w:rPr>
        <w:t xml:space="preserve">191-V; </w:t>
      </w:r>
      <w:r>
        <w:rPr>
          <w:rFonts w:ascii="Times New Roman"/>
          <w:b w:val="false"/>
          <w:i w:val="false"/>
          <w:color w:val="ff0000"/>
          <w:sz w:val="28"/>
        </w:rPr>
        <w:t xml:space="preserve">05.12.2014 № </w:t>
      </w:r>
      <w:r>
        <w:rPr>
          <w:rFonts w:ascii="Times New Roman"/>
          <w:b w:val="false"/>
          <w:i w:val="false"/>
          <w:color w:val="000000"/>
          <w:sz w:val="28"/>
        </w:rPr>
        <w:t>240-V</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2014 жылға арналған аудандық бюджетке республикалық бюджеттен ауданның ауылдық елді мекендерін сумен қамту және су бұру жүйесінің нысандарын салу және қайта жаңғыртуға - 581 181 мың теңге нысаналы даму трансферттері көзделгені ескерілсін.</w:t>
      </w:r>
      <w:r>
        <w:br/>
      </w:r>
      <w:r>
        <w:rPr>
          <w:rFonts w:ascii="Times New Roman"/>
          <w:b w:val="false"/>
          <w:i w:val="false"/>
          <w:color w:val="000000"/>
          <w:sz w:val="28"/>
        </w:rPr>
        <w:t>
</w:t>
      </w:r>
      <w:r>
        <w:rPr>
          <w:rFonts w:ascii="Times New Roman"/>
          <w:b w:val="false"/>
          <w:i w:val="false"/>
          <w:color w:val="000000"/>
          <w:sz w:val="28"/>
        </w:rPr>
        <w:t>
      8. 2014 жылға арналған аудандық бюджетте "Жұмыспен қамту-2020 жол картасы" бағдарламасы аясында білім саласының объектілерін күрделі жөндеуге – 14 479 мың теңге;</w:t>
      </w:r>
      <w:r>
        <w:br/>
      </w:r>
      <w:r>
        <w:rPr>
          <w:rFonts w:ascii="Times New Roman"/>
          <w:b w:val="false"/>
          <w:i w:val="false"/>
          <w:color w:val="000000"/>
          <w:sz w:val="28"/>
        </w:rPr>
        <w:t>
      тұрғын-үй коммуналдық шаруашылық саласына арнайы техника сатып алуға – 20 000 мың теңге;</w:t>
      </w:r>
      <w:r>
        <w:br/>
      </w:r>
      <w:r>
        <w:rPr>
          <w:rFonts w:ascii="Times New Roman"/>
          <w:b w:val="false"/>
          <w:i w:val="false"/>
          <w:color w:val="000000"/>
          <w:sz w:val="28"/>
        </w:rPr>
        <w:t>
      Жеңістің 70 жылдық мерекесіне орай Ұлы Отан соғысына қатысушыларға арналған ескерткіштерді ағымдағы және күрделі жөндеуге – 23 342 мың теңге;</w:t>
      </w:r>
      <w:r>
        <w:br/>
      </w:r>
      <w:r>
        <w:rPr>
          <w:rFonts w:ascii="Times New Roman"/>
          <w:b w:val="false"/>
          <w:i w:val="false"/>
          <w:color w:val="000000"/>
          <w:sz w:val="28"/>
        </w:rPr>
        <w:t>
      әскерге шақыру комиссиясынан өту кезеңінде азаматтарға консультациялық-диагностикалық қызметтер көрсетуге арналған шығындар мен медициналық қызметкерлердің еңбек ақы қорына – 1 151 мың теңге;</w:t>
      </w:r>
      <w:r>
        <w:br/>
      </w:r>
      <w:r>
        <w:rPr>
          <w:rFonts w:ascii="Times New Roman"/>
          <w:b w:val="false"/>
          <w:i w:val="false"/>
          <w:color w:val="000000"/>
          <w:sz w:val="28"/>
        </w:rPr>
        <w:t>
      қысқы мерзімге дайындалу үшін – 24 350 мың теңге ағымдағы нысаналы трансферттер қарастырылғаны көзделсін;</w:t>
      </w:r>
      <w:r>
        <w:br/>
      </w:r>
      <w:r>
        <w:rPr>
          <w:rFonts w:ascii="Times New Roman"/>
          <w:b w:val="false"/>
          <w:i w:val="false"/>
          <w:color w:val="000000"/>
          <w:sz w:val="28"/>
        </w:rPr>
        <w:t>
      Жұмыспен қамту 2020 жол картасы бойынша қалаларды және ауылдық елді мекендерді дамыту шеңберінде мәдениет үйлерін күрделі жөндеуге -  4 382 мың теңге.</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Атырау облысы Индер аудандық мәслихатының 17.04.2014 № </w:t>
      </w:r>
      <w:r>
        <w:rPr>
          <w:rFonts w:ascii="Times New Roman"/>
          <w:b w:val="false"/>
          <w:i w:val="false"/>
          <w:color w:val="000000"/>
          <w:sz w:val="28"/>
        </w:rPr>
        <w:t xml:space="preserve">191-V; </w:t>
      </w:r>
      <w:r>
        <w:rPr>
          <w:rFonts w:ascii="Times New Roman"/>
          <w:b w:val="false"/>
          <w:i w:val="false"/>
          <w:color w:val="ff0000"/>
          <w:sz w:val="28"/>
        </w:rPr>
        <w:t xml:space="preserve">25.07.2014 № </w:t>
      </w:r>
      <w:r>
        <w:rPr>
          <w:rFonts w:ascii="Times New Roman"/>
          <w:b w:val="false"/>
          <w:i w:val="false"/>
          <w:color w:val="000000"/>
          <w:sz w:val="28"/>
        </w:rPr>
        <w:t>213-V</w:t>
      </w:r>
      <w:r>
        <w:rPr>
          <w:rFonts w:ascii="Times New Roman"/>
          <w:b w:val="false"/>
          <w:i w:val="false"/>
          <w:color w:val="000000"/>
          <w:sz w:val="28"/>
        </w:rPr>
        <w:t xml:space="preserve">; </w:t>
      </w:r>
      <w:r>
        <w:rPr>
          <w:rFonts w:ascii="Times New Roman"/>
          <w:b w:val="false"/>
          <w:i w:val="false"/>
          <w:color w:val="ff0000"/>
          <w:sz w:val="28"/>
        </w:rPr>
        <w:t xml:space="preserve">21.10.2014 № </w:t>
      </w:r>
      <w:r>
        <w:rPr>
          <w:rFonts w:ascii="Times New Roman"/>
          <w:b w:val="false"/>
          <w:i w:val="false"/>
          <w:color w:val="000000"/>
          <w:sz w:val="28"/>
        </w:rPr>
        <w:t>229-V;</w:t>
      </w:r>
      <w:r>
        <w:rPr>
          <w:rFonts w:ascii="Times New Roman"/>
          <w:b w:val="false"/>
          <w:i w:val="false"/>
          <w:color w:val="000000"/>
          <w:sz w:val="28"/>
        </w:rPr>
        <w:t> </w:t>
      </w:r>
      <w:r>
        <w:rPr>
          <w:rFonts w:ascii="Times New Roman"/>
          <w:b w:val="false"/>
          <w:i w:val="false"/>
          <w:color w:val="ff0000"/>
          <w:sz w:val="28"/>
        </w:rPr>
        <w:t xml:space="preserve">05.12.2014 № </w:t>
      </w:r>
      <w:r>
        <w:rPr>
          <w:rFonts w:ascii="Times New Roman"/>
          <w:b w:val="false"/>
          <w:i w:val="false"/>
          <w:color w:val="000000"/>
          <w:sz w:val="28"/>
        </w:rPr>
        <w:t>240-V</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2014 жылға арналған аудандық бюджетте жергілікті атқарушы органдарға ауылдық елдi мекендердiң әлеуметтiк сала мамандарын әлеуметтiк қолдау шараларын iске асыруға – 47 226 мың теңге сомасында бюджеттiк кредит беру көзделгенi ескерiлсiн.</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Атырау облысы Индер аудандық мәслихатының 25.07.2014 № </w:t>
      </w:r>
      <w:r>
        <w:rPr>
          <w:rFonts w:ascii="Times New Roman"/>
          <w:b w:val="false"/>
          <w:i w:val="false"/>
          <w:color w:val="000000"/>
          <w:sz w:val="28"/>
        </w:rPr>
        <w:t>213-V</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10. 2014 жылға арналған аудандық бюджетте аз қамтылған отбасыларының оқушы балаларын және 1 мен 4 сыныптардағы балаларды ыстық тамақпен қамтамасыз етуге – 63 281 мың теңге;</w:t>
      </w:r>
      <w:r>
        <w:br/>
      </w:r>
      <w:r>
        <w:rPr>
          <w:rFonts w:ascii="Times New Roman"/>
          <w:b w:val="false"/>
          <w:i w:val="false"/>
          <w:color w:val="000000"/>
          <w:sz w:val="28"/>
        </w:rPr>
        <w:t>
      егжей-тегжейлі жоспарлау жобасын жасауға – 15 400 мың теңге;</w:t>
      </w:r>
      <w:r>
        <w:br/>
      </w:r>
      <w:r>
        <w:rPr>
          <w:rFonts w:ascii="Times New Roman"/>
          <w:b w:val="false"/>
          <w:i w:val="false"/>
          <w:color w:val="000000"/>
          <w:sz w:val="28"/>
        </w:rPr>
        <w:t>
      күрделі жөндеуден өткен мектептерді материалдық-техникалық жарақтандыруға – 18 293 мың теңге";</w:t>
      </w:r>
      <w:r>
        <w:br/>
      </w:r>
      <w:r>
        <w:rPr>
          <w:rFonts w:ascii="Times New Roman"/>
          <w:b w:val="false"/>
          <w:i w:val="false"/>
          <w:color w:val="000000"/>
          <w:sz w:val="28"/>
        </w:rPr>
        <w:t>
      Ұлы Отан соғысы ардагерлерінің коммуналдық шығындарын өтеуге -  1 050 мың теңге;</w:t>
      </w:r>
      <w:r>
        <w:br/>
      </w:r>
      <w:r>
        <w:rPr>
          <w:rFonts w:ascii="Times New Roman"/>
          <w:b w:val="false"/>
          <w:i w:val="false"/>
          <w:color w:val="000000"/>
          <w:sz w:val="28"/>
        </w:rPr>
        <w:t>
      Елтай ауылында орналасқан "Жас-Өркен" балалар лагеріне газ желілерінің құрылысын жүргізуге, жылу қазандығын салуға және газ жүйесін орнатуға - 14 302 мың теңге;</w:t>
      </w:r>
      <w:r>
        <w:br/>
      </w:r>
      <w:r>
        <w:rPr>
          <w:rFonts w:ascii="Times New Roman"/>
          <w:b w:val="false"/>
          <w:i w:val="false"/>
          <w:color w:val="000000"/>
          <w:sz w:val="28"/>
        </w:rPr>
        <w:t>
      Индербор кентінде қоғамдық-мәдени орталық салуға - 24 932 мың теңге;</w:t>
      </w:r>
      <w:r>
        <w:br/>
      </w:r>
      <w:r>
        <w:rPr>
          <w:rFonts w:ascii="Times New Roman"/>
          <w:b w:val="false"/>
          <w:i w:val="false"/>
          <w:color w:val="000000"/>
          <w:sz w:val="28"/>
        </w:rPr>
        <w:t>
      тұрғын үй-коммуналдық шаруашылық саласына арнайы техника сатып алуға – 50 411 мың теңге ағымдағы нысаналы трансферттер көзделсін;</w:t>
      </w:r>
      <w:r>
        <w:br/>
      </w:r>
      <w:r>
        <w:rPr>
          <w:rFonts w:ascii="Times New Roman"/>
          <w:b w:val="false"/>
          <w:i w:val="false"/>
          <w:color w:val="000000"/>
          <w:sz w:val="28"/>
        </w:rPr>
        <w:t>
      Ауданның мемлекеттік білім беру мекемелері үшін оқулықтар мен оқу-әдiстемелiк кешендерді сатып алуға және жеткізуге – 24 172 мың теңге;</w:t>
      </w:r>
      <w:r>
        <w:br/>
      </w:r>
      <w:r>
        <w:rPr>
          <w:rFonts w:ascii="Times New Roman"/>
          <w:b w:val="false"/>
          <w:i w:val="false"/>
          <w:color w:val="000000"/>
          <w:sz w:val="28"/>
        </w:rPr>
        <w:t>
      Индер ауданының Бөдене, Жарсуат, Құрылыс ауылдарындағы ауылішілік автокөлік жолдарын күрделі жөндеуге – 40 500 мың теңге.</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Атырау облысы Индер аудандық мәслихатының 17.04.2014 № </w:t>
      </w:r>
      <w:r>
        <w:rPr>
          <w:rFonts w:ascii="Times New Roman"/>
          <w:b w:val="false"/>
          <w:i w:val="false"/>
          <w:color w:val="000000"/>
          <w:sz w:val="28"/>
        </w:rPr>
        <w:t>191-V</w:t>
      </w:r>
      <w:r>
        <w:rPr>
          <w:rFonts w:ascii="Times New Roman"/>
          <w:b w:val="false"/>
          <w:i w:val="false"/>
          <w:color w:val="000000"/>
          <w:sz w:val="28"/>
        </w:rPr>
        <w:t xml:space="preserve">; </w:t>
      </w:r>
      <w:r>
        <w:rPr>
          <w:rFonts w:ascii="Times New Roman"/>
          <w:b w:val="false"/>
          <w:i w:val="false"/>
          <w:color w:val="ff0000"/>
          <w:sz w:val="28"/>
        </w:rPr>
        <w:t xml:space="preserve">25.07.2014 № </w:t>
      </w:r>
      <w:r>
        <w:rPr>
          <w:rFonts w:ascii="Times New Roman"/>
          <w:b w:val="false"/>
          <w:i w:val="false"/>
          <w:color w:val="000000"/>
          <w:sz w:val="28"/>
        </w:rPr>
        <w:t>213-V</w:t>
      </w:r>
      <w:r>
        <w:rPr>
          <w:rFonts w:ascii="Times New Roman"/>
          <w:b w:val="false"/>
          <w:i w:val="false"/>
          <w:color w:val="000000"/>
          <w:sz w:val="28"/>
        </w:rPr>
        <w:t xml:space="preserve">; </w:t>
      </w:r>
      <w:r>
        <w:rPr>
          <w:rFonts w:ascii="Times New Roman"/>
          <w:b w:val="false"/>
          <w:i w:val="false"/>
          <w:color w:val="ff0000"/>
          <w:sz w:val="28"/>
        </w:rPr>
        <w:t xml:space="preserve">21.10.2014 № </w:t>
      </w:r>
      <w:r>
        <w:rPr>
          <w:rFonts w:ascii="Times New Roman"/>
          <w:b w:val="false"/>
          <w:i w:val="false"/>
          <w:color w:val="000000"/>
          <w:sz w:val="28"/>
        </w:rPr>
        <w:t>229-V</w:t>
      </w:r>
      <w:r>
        <w:rPr>
          <w:rFonts w:ascii="Times New Roman"/>
          <w:b w:val="false"/>
          <w:i w:val="false"/>
          <w:color w:val="000000"/>
          <w:sz w:val="28"/>
        </w:rPr>
        <w:t xml:space="preserve">; </w:t>
      </w:r>
      <w:r>
        <w:rPr>
          <w:rFonts w:ascii="Times New Roman"/>
          <w:b w:val="false"/>
          <w:i w:val="false"/>
          <w:color w:val="ff0000"/>
          <w:sz w:val="28"/>
        </w:rPr>
        <w:t xml:space="preserve">05.12.2014 № </w:t>
      </w:r>
      <w:r>
        <w:rPr>
          <w:rFonts w:ascii="Times New Roman"/>
          <w:b w:val="false"/>
          <w:i w:val="false"/>
          <w:color w:val="000000"/>
          <w:sz w:val="28"/>
        </w:rPr>
        <w:t>240-V</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11. 2014 жылға арналған аудандық бюджетте келесі мөлшерде:</w:t>
      </w:r>
      <w:r>
        <w:br/>
      </w:r>
      <w:r>
        <w:rPr>
          <w:rFonts w:ascii="Times New Roman"/>
          <w:b w:val="false"/>
          <w:i w:val="false"/>
          <w:color w:val="000000"/>
          <w:sz w:val="28"/>
        </w:rPr>
        <w:t>
      сумен жабдықтау жүйесін дамытуға – 844 467 мың теңге, тұрғын үй жобалауға, салуға және (немесе) сатып алуға – 1 132 934 мың теңге;</w:t>
      </w:r>
      <w:r>
        <w:br/>
      </w:r>
      <w:r>
        <w:rPr>
          <w:rFonts w:ascii="Times New Roman"/>
          <w:b w:val="false"/>
          <w:i w:val="false"/>
          <w:color w:val="000000"/>
          <w:sz w:val="28"/>
        </w:rPr>
        <w:t>
      білім беру нысанының құрылысын салуға жобалау-сметалық құжаттама жасақтауға – 110 мың теңге нысаналы даму трансферттері көзделсін.</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Атырау облысы Индер аудандық мәслихатының 17.04.2014 № </w:t>
      </w:r>
      <w:r>
        <w:rPr>
          <w:rFonts w:ascii="Times New Roman"/>
          <w:b w:val="false"/>
          <w:i w:val="false"/>
          <w:color w:val="000000"/>
          <w:sz w:val="28"/>
        </w:rPr>
        <w:t>191-V</w:t>
      </w:r>
      <w:r>
        <w:rPr>
          <w:rFonts w:ascii="Times New Roman"/>
          <w:b w:val="false"/>
          <w:i w:val="false"/>
          <w:color w:val="000000"/>
          <w:sz w:val="28"/>
        </w:rPr>
        <w:t xml:space="preserve">; </w:t>
      </w:r>
      <w:r>
        <w:rPr>
          <w:rFonts w:ascii="Times New Roman"/>
          <w:b w:val="false"/>
          <w:i w:val="false"/>
          <w:color w:val="ff0000"/>
          <w:sz w:val="28"/>
        </w:rPr>
        <w:t xml:space="preserve">25.07.2014 № </w:t>
      </w:r>
      <w:r>
        <w:rPr>
          <w:rFonts w:ascii="Times New Roman"/>
          <w:b w:val="false"/>
          <w:i w:val="false"/>
          <w:color w:val="000000"/>
          <w:sz w:val="28"/>
        </w:rPr>
        <w:t>213-V</w:t>
      </w:r>
      <w:r>
        <w:rPr>
          <w:rFonts w:ascii="Times New Roman"/>
          <w:b w:val="false"/>
          <w:i w:val="false"/>
          <w:color w:val="000000"/>
          <w:sz w:val="28"/>
        </w:rPr>
        <w:t xml:space="preserve">; </w:t>
      </w:r>
      <w:r>
        <w:rPr>
          <w:rFonts w:ascii="Times New Roman"/>
          <w:b w:val="false"/>
          <w:i w:val="false"/>
          <w:color w:val="ff0000"/>
          <w:sz w:val="28"/>
        </w:rPr>
        <w:t xml:space="preserve">21.10.2014 № </w:t>
      </w:r>
      <w:r>
        <w:rPr>
          <w:rFonts w:ascii="Times New Roman"/>
          <w:b w:val="false"/>
          <w:i w:val="false"/>
          <w:color w:val="000000"/>
          <w:sz w:val="28"/>
        </w:rPr>
        <w:t>229-V</w:t>
      </w:r>
      <w:r>
        <w:rPr>
          <w:rFonts w:ascii="Times New Roman"/>
          <w:b w:val="false"/>
          <w:i w:val="false"/>
          <w:color w:val="000000"/>
          <w:sz w:val="28"/>
        </w:rPr>
        <w:t xml:space="preserve">; </w:t>
      </w:r>
      <w:r>
        <w:rPr>
          <w:rFonts w:ascii="Times New Roman"/>
          <w:b w:val="false"/>
          <w:i w:val="false"/>
          <w:color w:val="ff0000"/>
          <w:sz w:val="28"/>
        </w:rPr>
        <w:t xml:space="preserve">05.12.2014 № </w:t>
      </w:r>
      <w:r>
        <w:rPr>
          <w:rFonts w:ascii="Times New Roman"/>
          <w:b w:val="false"/>
          <w:i w:val="false"/>
          <w:color w:val="000000"/>
          <w:sz w:val="28"/>
        </w:rPr>
        <w:t>240-V</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12. 2014 жылға жергілікті атқарушы органдарының резерві – 12 000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13. 2014 жылға арналған жергілікті бюджеттің орындалу процесінде секвестрлеуге жатпайтын жергілікті бюджеттік бағдарлама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14. 2014 жылға арналған кент, ауылдық округтер әкімдері аппараттарының бюджеттік бағдарламаларын қаржыландыру мөлшері </w:t>
      </w:r>
      <w:r>
        <w:rPr>
          <w:rFonts w:ascii="Times New Roman"/>
          <w:b w:val="false"/>
          <w:i w:val="false"/>
          <w:color w:val="000000"/>
          <w:sz w:val="28"/>
        </w:rPr>
        <w:t>7-қосымшаға</w:t>
      </w:r>
      <w:r>
        <w:rPr>
          <w:rFonts w:ascii="Times New Roman"/>
          <w:b w:val="false"/>
          <w:i w:val="false"/>
          <w:color w:val="000000"/>
          <w:sz w:val="28"/>
        </w:rPr>
        <w:t xml:space="preserve"> және білім беру ұйымдарының материалдық-техникалық базасын нығайтуға қаражат мөлшері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15. Шешімнің орындалуына бақылау жасау аудандық мәслихаттың экономикалық даму, бюджет, қаржы, шағын және орта кәсіпкерлік, ауыл шаруашылығы, экология мәселелері жөніндегі тұрақты комиссияға жүктелсін (А. Үмітқалиев).</w:t>
      </w:r>
      <w:r>
        <w:br/>
      </w:r>
      <w:r>
        <w:rPr>
          <w:rFonts w:ascii="Times New Roman"/>
          <w:b w:val="false"/>
          <w:i w:val="false"/>
          <w:color w:val="000000"/>
          <w:sz w:val="28"/>
        </w:rPr>
        <w:t>
</w:t>
      </w:r>
      <w:r>
        <w:rPr>
          <w:rFonts w:ascii="Times New Roman"/>
          <w:b w:val="false"/>
          <w:i w:val="false"/>
          <w:color w:val="000000"/>
          <w:sz w:val="28"/>
        </w:rPr>
        <w:t>
      16. Осы шешім 2014 жылдың 1 қаңтарынан бастап қолданысқа енгiзiледi.</w:t>
      </w:r>
    </w:p>
    <w:bookmarkEnd w:id="0"/>
    <w:p>
      <w:pPr>
        <w:spacing w:after="0"/>
        <w:ind w:left="0"/>
        <w:jc w:val="both"/>
      </w:pPr>
      <w:r>
        <w:rPr>
          <w:rFonts w:ascii="Times New Roman"/>
          <w:b w:val="false"/>
          <w:i/>
          <w:color w:val="000000"/>
          <w:sz w:val="28"/>
        </w:rPr>
        <w:t>      Аудандық мәслихаттың кезектен тыс</w:t>
      </w:r>
      <w:r>
        <w:br/>
      </w:r>
      <w:r>
        <w:rPr>
          <w:rFonts w:ascii="Times New Roman"/>
          <w:b w:val="false"/>
          <w:i w:val="false"/>
          <w:color w:val="000000"/>
          <w:sz w:val="28"/>
        </w:rPr>
        <w:t>
</w:t>
      </w:r>
      <w:r>
        <w:rPr>
          <w:rFonts w:ascii="Times New Roman"/>
          <w:b w:val="false"/>
          <w:i/>
          <w:color w:val="000000"/>
          <w:sz w:val="28"/>
        </w:rPr>
        <w:t>      ХІХ сессиясының төрағасы                   С. Байбосынов</w:t>
      </w:r>
    </w:p>
    <w:p>
      <w:pPr>
        <w:spacing w:after="0"/>
        <w:ind w:left="0"/>
        <w:jc w:val="both"/>
      </w:pPr>
      <w:r>
        <w:rPr>
          <w:rFonts w:ascii="Times New Roman"/>
          <w:b w:val="false"/>
          <w:i/>
          <w:color w:val="000000"/>
          <w:sz w:val="28"/>
        </w:rPr>
        <w:t>      Аудандық мәслихат хатшысы                  Б. Сапаров</w:t>
      </w:r>
    </w:p>
    <w:bookmarkStart w:name="z19"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2013 жылғы 11 желтоқсандағы </w:t>
      </w:r>
      <w:r>
        <w:br/>
      </w:r>
      <w:r>
        <w:rPr>
          <w:rFonts w:ascii="Times New Roman"/>
          <w:b w:val="false"/>
          <w:i w:val="false"/>
          <w:color w:val="000000"/>
          <w:sz w:val="28"/>
        </w:rPr>
        <w:t>
кезектен тыс ХІХ сессиясының</w:t>
      </w:r>
      <w:r>
        <w:br/>
      </w:r>
      <w:r>
        <w:rPr>
          <w:rFonts w:ascii="Times New Roman"/>
          <w:b w:val="false"/>
          <w:i w:val="false"/>
          <w:color w:val="000000"/>
          <w:sz w:val="28"/>
        </w:rPr>
        <w:t>
№ 161-V шешіміне 1-қосымша</w:t>
      </w:r>
    </w:p>
    <w:bookmarkEnd w:id="1"/>
    <w:p>
      <w:pPr>
        <w:spacing w:after="0"/>
        <w:ind w:left="0"/>
        <w:jc w:val="left"/>
      </w:pPr>
      <w:r>
        <w:rPr>
          <w:rFonts w:ascii="Times New Roman"/>
          <w:b/>
          <w:i w:val="false"/>
          <w:color w:val="000000"/>
        </w:rPr>
        <w:t xml:space="preserve"> 2014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Атырау облысы Индер аудандық мәслихатының 05.12.2014 № </w:t>
      </w:r>
      <w:r>
        <w:rPr>
          <w:rFonts w:ascii="Times New Roman"/>
          <w:b w:val="false"/>
          <w:i w:val="false"/>
          <w:color w:val="ff0000"/>
          <w:sz w:val="28"/>
        </w:rPr>
        <w:t>240-V</w:t>
      </w:r>
      <w:r>
        <w:rPr>
          <w:rFonts w:ascii="Times New Roman"/>
          <w:b w:val="false"/>
          <w:i w:val="false"/>
          <w:color w:val="ff0000"/>
          <w:sz w:val="28"/>
        </w:rPr>
        <w:t xml:space="preserve"> (01.01.2014 бастап </w:t>
      </w:r>
    </w:p>
    <w:p>
      <w:pPr>
        <w:spacing w:after="0"/>
        <w:ind w:left="0"/>
        <w:jc w:val="both"/>
      </w:pPr>
      <w:r>
        <w:rPr>
          <w:rFonts w:ascii="Times New Roman"/>
          <w:b w:val="false"/>
          <w:i w:val="false"/>
          <w:color w:val="ff0000"/>
          <w:sz w:val="28"/>
        </w:rPr>
        <w:t>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670"/>
        <w:gridCol w:w="688"/>
        <w:gridCol w:w="9828"/>
        <w:gridCol w:w="1785"/>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5 799826</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597 965</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175 760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175 760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347 138</w:t>
            </w:r>
          </w:p>
        </w:tc>
      </w:tr>
      <w:tr>
        <w:trPr>
          <w:trHeight w:val="1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314 815</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4 583</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7 980</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2 905</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3 175</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2 087</w:t>
            </w:r>
          </w:p>
        </w:tc>
      </w:tr>
      <w:tr>
        <w:trPr>
          <w:trHeight w:val="1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2 087</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ұсталынатын және қаржыландырылатын мемлекеттік мекемелер салатын айыппұлдар, өсімпұлдар, санкциялар, өндіріп алулар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5199826</w:t>
            </w:r>
          </w:p>
        </w:tc>
      </w:tr>
      <w:tr>
        <w:trPr>
          <w:trHeight w:val="1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5199826</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5199826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666"/>
        <w:gridCol w:w="671"/>
        <w:gridCol w:w="691"/>
        <w:gridCol w:w="9182"/>
        <w:gridCol w:w="1782"/>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5 814429</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247 887</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өкілді атқарушы және басқа органдар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222 967</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16  611</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65 675</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58 266</w:t>
            </w:r>
          </w:p>
        </w:tc>
      </w:tr>
      <w:tr>
        <w:trPr>
          <w:trHeight w:val="1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7 409</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140 681</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127 209</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13 472</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23 907</w:t>
            </w:r>
          </w:p>
        </w:tc>
      </w:tr>
      <w:tr>
        <w:trPr>
          <w:trHeight w:val="1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23 907</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22 518</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1 389</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7 406</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7 406</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7 406</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7 406</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2103540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313 067</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294 439</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175 559</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118 880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18 628</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18 628</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1 600 328</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1 600 328</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1499279</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101 049</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190 145</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175 536</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9 767</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43 104</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асыраушыларына(қамқоршыларына) ай сайынғы ақшалай қаражат төлемдері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7 898</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114 376</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14 609</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14 609</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167 377</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145 322</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15 778</w:t>
            </w:r>
          </w:p>
        </w:tc>
      </w:tr>
      <w:tr>
        <w:trPr>
          <w:trHeight w:val="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15 778</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129 544</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54 422</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8 755</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өкілетті органдардың шешiмі бойынша  мұқтаж азаматтардың жекелеген топтарына әлеуметтік көмек</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14 755</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37 323</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6 715</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22 055</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21 319</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18 786</w:t>
            </w:r>
            <w:r>
              <w:br/>
            </w:r>
            <w:r>
              <w:rPr>
                <w:rFonts w:ascii="Times New Roman"/>
                <w:b w:val="false"/>
                <w:i w:val="false"/>
                <w:color w:val="000000"/>
                <w:sz w:val="20"/>
              </w:rPr>
              <w:t>
 </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жеткiзу бойынша қызметтерге ақы төлеу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1 602</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r>
      <w:tr>
        <w:trPr>
          <w:trHeight w:val="1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2866665</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1189589</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2 876</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28 622</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жекеленген санаттарын тұрғын үймен қамтамасыз ету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28 622</w:t>
            </w:r>
          </w:p>
        </w:tc>
      </w:tr>
      <w:tr>
        <w:trPr>
          <w:trHeight w:val="1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19 199</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19 199</w:t>
            </w:r>
          </w:p>
        </w:tc>
      </w:tr>
      <w:tr>
        <w:trPr>
          <w:trHeight w:val="1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1137016</w:t>
            </w:r>
          </w:p>
        </w:tc>
      </w:tr>
      <w:tr>
        <w:trPr>
          <w:trHeight w:val="1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1134688</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2 328</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1559479</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129 666</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жұмыс істеуі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128 701</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25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1429813</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1429813</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117 597</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41 554</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19 908</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10 067</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11 579</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50 081</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50 081</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25 962</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225 124</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143 998</w:t>
            </w:r>
          </w:p>
        </w:tc>
      </w:tr>
      <w:tr>
        <w:trPr>
          <w:trHeight w:val="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119 951</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119 951</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24 047</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қолжетімділікті қамтамасыз ету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23 342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11284</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11 284</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5 473</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36 335</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33 335</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33 335</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33 507</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9 513</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5 972</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3 150</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23 994</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11 349</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7 086</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4 668</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56 677</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14 282</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7 755</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6 144</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6 527</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6 527</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7 390</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7 390</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5 949</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1 441</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35 005</w:t>
            </w:r>
          </w:p>
        </w:tc>
      </w:tr>
      <w:tr>
        <w:trPr>
          <w:trHeight w:val="1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35 005</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35 005</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30 153</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30 153</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30 153</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13 433</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15 400</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41 444</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41 444</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40 500</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40 500</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68 079</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68 079</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28 116</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28 116</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11 052</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ауыл шаруашылығы саласындағы мемлекеттік саясатты іске асыру жөніндегі қызметтер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9 705</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1 347</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28 911</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21 154</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7 757</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670"/>
        <w:gridCol w:w="652"/>
        <w:gridCol w:w="731"/>
        <w:gridCol w:w="9158"/>
        <w:gridCol w:w="176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 беру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56 599</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49 695</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49 695</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49 695</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49 695</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6 894</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6 894</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6 894</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670"/>
        <w:gridCol w:w="669"/>
        <w:gridCol w:w="9893"/>
        <w:gridCol w:w="1760"/>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71 202</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6 904</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6 904</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6 904</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47 815</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47 815</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47 815</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16 483</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16 483</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16 483</w:t>
            </w:r>
          </w:p>
        </w:tc>
      </w:tr>
    </w:tbl>
    <w:bookmarkStart w:name="z20" w:id="2"/>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2013 жылғы 11 желтоқсандағы </w:t>
      </w:r>
      <w:r>
        <w:br/>
      </w:r>
      <w:r>
        <w:rPr>
          <w:rFonts w:ascii="Times New Roman"/>
          <w:b w:val="false"/>
          <w:i w:val="false"/>
          <w:color w:val="000000"/>
          <w:sz w:val="28"/>
        </w:rPr>
        <w:t>
кезектен тыс ХІХ сессиясының</w:t>
      </w:r>
      <w:r>
        <w:br/>
      </w:r>
      <w:r>
        <w:rPr>
          <w:rFonts w:ascii="Times New Roman"/>
          <w:b w:val="false"/>
          <w:i w:val="false"/>
          <w:color w:val="000000"/>
          <w:sz w:val="28"/>
        </w:rPr>
        <w:t>
№ 161-V шешіміне 2-қосымша</w:t>
      </w:r>
    </w:p>
    <w:bookmarkEnd w:id="2"/>
    <w:p>
      <w:pPr>
        <w:spacing w:after="0"/>
        <w:ind w:left="0"/>
        <w:jc w:val="left"/>
      </w:pPr>
      <w:r>
        <w:rPr>
          <w:rFonts w:ascii="Times New Roman"/>
          <w:b/>
          <w:i w:val="false"/>
          <w:color w:val="000000"/>
        </w:rPr>
        <w:t xml:space="preserve"> 2015 жылға арналған аудандық бюджет</w:t>
      </w:r>
    </w:p>
    <w:p>
      <w:pPr>
        <w:spacing w:after="0"/>
        <w:ind w:left="0"/>
        <w:jc w:val="both"/>
      </w:pPr>
      <w:r>
        <w:rPr>
          <w:rFonts w:ascii="Times New Roman"/>
          <w:b w:val="false"/>
          <w:i w:val="false"/>
          <w:color w:val="ff0000"/>
          <w:sz w:val="28"/>
        </w:rPr>
        <w:t xml:space="preserve">      Ескерту. 2-қосымша жаңа редакцияда - Атырау облысы Индер аудандық мәслихатының 07.02.2014 № </w:t>
      </w:r>
      <w:r>
        <w:rPr>
          <w:rFonts w:ascii="Times New Roman"/>
          <w:b w:val="false"/>
          <w:i w:val="false"/>
          <w:color w:val="ff0000"/>
          <w:sz w:val="28"/>
        </w:rPr>
        <w:t>171-V</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690"/>
        <w:gridCol w:w="650"/>
        <w:gridCol w:w="9950"/>
        <w:gridCol w:w="1921"/>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2 447 266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659 465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424 101</w:t>
            </w:r>
          </w:p>
        </w:tc>
      </w:tr>
      <w:tr>
        <w:trPr>
          <w:trHeight w:val="1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391 531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8 234</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3 005</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ұсталынатын және қаржыландырылатын мемлекеттік мекемелер салатын айыппұлдар, өсімпұлдар, санкциялар, өндіріп алулар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1 785 266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1 785 266</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1 785 266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2"/>
        <w:gridCol w:w="647"/>
        <w:gridCol w:w="671"/>
        <w:gridCol w:w="711"/>
        <w:gridCol w:w="9262"/>
        <w:gridCol w:w="1917"/>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2 447 266</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208 428</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өкілді атқарушы және басқа органдар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187 473</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14 109</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56 622</w:t>
            </w:r>
          </w:p>
        </w:tc>
      </w:tr>
      <w:tr>
        <w:trPr>
          <w:trHeight w:val="1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53 176</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3 446</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116 742</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107 525</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9 217</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20 655</w:t>
            </w:r>
          </w:p>
        </w:tc>
      </w:tr>
      <w:tr>
        <w:trPr>
          <w:trHeight w:val="10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20 655</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20 409</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4 711</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4 711</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1 661 091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150 731</w:t>
            </w:r>
          </w:p>
        </w:tc>
      </w:tr>
      <w:tr>
        <w:trPr>
          <w:trHeight w:val="1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150 731</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150 731</w:t>
            </w:r>
          </w:p>
        </w:tc>
      </w:tr>
      <w:tr>
        <w:trPr>
          <w:trHeight w:val="2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1 468 591</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1 468 591</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1 404 975</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63 616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41 769</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41 769</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9 435</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9 204</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3 952</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170 445</w:t>
            </w:r>
          </w:p>
        </w:tc>
      </w:tr>
      <w:tr>
        <w:trPr>
          <w:trHeight w:val="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152 089</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15 915</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15 915</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136 174</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5 330</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1 838</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өкілетті органдардың шешiмі бойынша мұқтаж азаматтардың жекелеген топтарына әлеуметтік көмек</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7 240</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1 601</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5 165</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18 356</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18 356</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15 821</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жеткiзу бойынша қызметтерге ақы төлеу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2 289</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97 231</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47 346</w:t>
            </w:r>
          </w:p>
        </w:tc>
      </w:tr>
      <w:tr>
        <w:trPr>
          <w:trHeight w:val="1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47 346</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жұмыс істеуі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47 346</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49 700</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47 123</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25 620</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11 003</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19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166 840</w:t>
            </w:r>
          </w:p>
        </w:tc>
      </w:tr>
      <w:tr>
        <w:trPr>
          <w:trHeight w:val="2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95 628</w:t>
            </w:r>
          </w:p>
        </w:tc>
      </w:tr>
      <w:tr>
        <w:trPr>
          <w:trHeight w:val="15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95 223</w:t>
            </w:r>
          </w:p>
        </w:tc>
      </w:tr>
      <w:tr>
        <w:trPr>
          <w:trHeight w:val="1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95 223</w:t>
            </w:r>
          </w:p>
        </w:tc>
      </w:tr>
      <w:tr>
        <w:trPr>
          <w:trHeight w:val="24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34 795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31 417</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8 182</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18 311</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9 626</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7 766</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4 677</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55 620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13 931</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7 299</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5 902</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6 632</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6 632</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35 029</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35 029</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35 029</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10 272</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10 272</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10 272</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71 628</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71 628</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28 982</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10 409</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ауыл шаруашылығы саласындағы мемлекеттік саясатты іске асыру жөніндегі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10 012</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18 997</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18 750</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13 240</w:t>
            </w:r>
          </w:p>
        </w:tc>
      </w:tr>
    </w:tbl>
    <w:bookmarkStart w:name="z21" w:id="3"/>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2013 жылғы 11 желтоқсандағы </w:t>
      </w:r>
      <w:r>
        <w:br/>
      </w:r>
      <w:r>
        <w:rPr>
          <w:rFonts w:ascii="Times New Roman"/>
          <w:b w:val="false"/>
          <w:i w:val="false"/>
          <w:color w:val="000000"/>
          <w:sz w:val="28"/>
        </w:rPr>
        <w:t>
кезектен тыс ХІХ сессиясының</w:t>
      </w:r>
      <w:r>
        <w:br/>
      </w:r>
      <w:r>
        <w:rPr>
          <w:rFonts w:ascii="Times New Roman"/>
          <w:b w:val="false"/>
          <w:i w:val="false"/>
          <w:color w:val="000000"/>
          <w:sz w:val="28"/>
        </w:rPr>
        <w:t>
№ 161-V шешіміне 3-қосымша</w:t>
      </w:r>
    </w:p>
    <w:bookmarkEnd w:id="3"/>
    <w:p>
      <w:pPr>
        <w:spacing w:after="0"/>
        <w:ind w:left="0"/>
        <w:jc w:val="left"/>
      </w:pPr>
      <w:r>
        <w:rPr>
          <w:rFonts w:ascii="Times New Roman"/>
          <w:b/>
          <w:i w:val="false"/>
          <w:color w:val="000000"/>
        </w:rPr>
        <w:t xml:space="preserve"> 2016 жылға арналған аудандық бюджет</w:t>
      </w:r>
    </w:p>
    <w:p>
      <w:pPr>
        <w:spacing w:after="0"/>
        <w:ind w:left="0"/>
        <w:jc w:val="both"/>
      </w:pPr>
      <w:r>
        <w:rPr>
          <w:rFonts w:ascii="Times New Roman"/>
          <w:b w:val="false"/>
          <w:i w:val="false"/>
          <w:color w:val="ff0000"/>
          <w:sz w:val="28"/>
        </w:rPr>
        <w:t xml:space="preserve">      Ескерту. 3-қосымша жаңа редакцияда - Атырау облысы Индер аудандық мәслихатының 07.02.2014 № </w:t>
      </w:r>
      <w:r>
        <w:rPr>
          <w:rFonts w:ascii="Times New Roman"/>
          <w:b w:val="false"/>
          <w:i w:val="false"/>
          <w:color w:val="ff0000"/>
          <w:sz w:val="28"/>
        </w:rPr>
        <w:t>171-V</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651"/>
        <w:gridCol w:w="670"/>
        <w:gridCol w:w="9989"/>
        <w:gridCol w:w="1901"/>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2 495 536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714 405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479 041</w:t>
            </w:r>
          </w:p>
        </w:tc>
      </w:tr>
      <w:tr>
        <w:trPr>
          <w:trHeight w:val="1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446 471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8 234</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3 005</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ұсталынатын және қаржыландырылатын мемлекеттік мекемелер салатын айыппұлдар, өсімпұлдар, санкциялар, өндіріп алулар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1 778 596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1 778 596</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1 778 596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2"/>
        <w:gridCol w:w="569"/>
        <w:gridCol w:w="711"/>
        <w:gridCol w:w="730"/>
        <w:gridCol w:w="9301"/>
        <w:gridCol w:w="1898"/>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2 495 536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208 785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өкілді атқарушы және басқа органдар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187 830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57 070</w:t>
            </w:r>
          </w:p>
        </w:tc>
      </w:tr>
      <w:tr>
        <w:trPr>
          <w:trHeight w:val="1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53 624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116 651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107 434</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9 217</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20 655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20 655</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20 409</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4 711</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4 711</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4 711</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4 711</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1 707 495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150 731</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150 731</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150 731</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1 513 993</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1 513 993</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1 450 377</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63 616</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42 771</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42 771</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9 435</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18 932</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10 206</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3 952</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170 445</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152 089</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15 915</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15 915</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136 174</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5 330</w:t>
            </w:r>
          </w:p>
        </w:tc>
      </w:tr>
      <w:tr>
        <w:trPr>
          <w:trHeight w:val="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1 838</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өкілетті органдардың шешiмі бойынша мұқтаж азаматтардың жекелеген топтарына әлеуметтік көмек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7 240</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1 601</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5 165</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18 356</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18 356</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15 821</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жеткiзу бойынша қызметтерге ақы төлеу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2 289</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97 231</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47 346</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47 346</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жұмыс істеуі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47 346</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49 700</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47 123</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25 620</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11 003</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1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166 592</w:t>
            </w:r>
          </w:p>
        </w:tc>
      </w:tr>
      <w:tr>
        <w:trPr>
          <w:trHeight w:val="1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95 628</w:t>
            </w:r>
          </w:p>
        </w:tc>
      </w:tr>
      <w:tr>
        <w:trPr>
          <w:trHeight w:val="1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95 223</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95 223</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34 795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31 169</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8 182</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18 063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9 626</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4 677</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56 278</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14 589</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7 299</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5 902</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35 029</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35 029</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35 029</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10 272</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10 272</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10 272</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10 025</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72 727</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72 727</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28 982</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10 409</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ауыл шаруашылығы саласындағы мемлекеттік саясатты іске асыру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10 012</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18 997</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18 750</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14 339</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14 339</w:t>
            </w:r>
          </w:p>
        </w:tc>
      </w:tr>
    </w:tbl>
    <w:bookmarkStart w:name="z22" w:id="4"/>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2013 жылғы 11 желтоқсандағы </w:t>
      </w:r>
      <w:r>
        <w:br/>
      </w:r>
      <w:r>
        <w:rPr>
          <w:rFonts w:ascii="Times New Roman"/>
          <w:b w:val="false"/>
          <w:i w:val="false"/>
          <w:color w:val="000000"/>
          <w:sz w:val="28"/>
        </w:rPr>
        <w:t>
кезектен тыс ХІХ сессиясының</w:t>
      </w:r>
      <w:r>
        <w:br/>
      </w:r>
      <w:r>
        <w:rPr>
          <w:rFonts w:ascii="Times New Roman"/>
          <w:b w:val="false"/>
          <w:i w:val="false"/>
          <w:color w:val="000000"/>
          <w:sz w:val="28"/>
        </w:rPr>
        <w:t>
№ 161-V шешіміне 4-қосымша</w:t>
      </w:r>
    </w:p>
    <w:bookmarkEnd w:id="4"/>
    <w:p>
      <w:pPr>
        <w:spacing w:after="0"/>
        <w:ind w:left="0"/>
        <w:jc w:val="left"/>
      </w:pPr>
      <w:r>
        <w:rPr>
          <w:rFonts w:ascii="Times New Roman"/>
          <w:b/>
          <w:i w:val="false"/>
          <w:color w:val="000000"/>
        </w:rPr>
        <w:t xml:space="preserve"> 2013 жылға арналған жергілікті бюджетті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747"/>
        <w:gridCol w:w="844"/>
        <w:gridCol w:w="11728"/>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6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r>
      <w:tr>
        <w:trPr>
          <w:trHeight w:val="24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bl>
    <w:bookmarkStart w:name="z23" w:id="5"/>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2013 жылғы 11 желтоқсандағы </w:t>
      </w:r>
      <w:r>
        <w:br/>
      </w:r>
      <w:r>
        <w:rPr>
          <w:rFonts w:ascii="Times New Roman"/>
          <w:b w:val="false"/>
          <w:i w:val="false"/>
          <w:color w:val="000000"/>
          <w:sz w:val="28"/>
        </w:rPr>
        <w:t>
кезектен тыс ХІХ сессиясының</w:t>
      </w:r>
      <w:r>
        <w:br/>
      </w:r>
      <w:r>
        <w:rPr>
          <w:rFonts w:ascii="Times New Roman"/>
          <w:b w:val="false"/>
          <w:i w:val="false"/>
          <w:color w:val="000000"/>
          <w:sz w:val="28"/>
        </w:rPr>
        <w:t xml:space="preserve">
№ 161-V шешіміне 5-қосымша </w:t>
      </w:r>
    </w:p>
    <w:bookmarkEnd w:id="5"/>
    <w:p>
      <w:pPr>
        <w:spacing w:after="0"/>
        <w:ind w:left="0"/>
        <w:jc w:val="left"/>
      </w:pPr>
      <w:r>
        <w:rPr>
          <w:rFonts w:ascii="Times New Roman"/>
          <w:b/>
          <w:i w:val="false"/>
          <w:color w:val="000000"/>
        </w:rPr>
        <w:t xml:space="preserve"> Қазақстан Республикасында білім берудің 2010-2015 жылдарға арналған мемлекеттік бағдарламасын іске асыру мақсатында 2014 жылға жергілікті бюджеттің білім беру ұйымдарын материалдық-техникалық базасын нығайтуға бағытталған қаражат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449"/>
        <w:gridCol w:w="9006"/>
        <w:gridCol w:w="1992"/>
      </w:tblGrid>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әкімгері</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p>
        </w:tc>
      </w:tr>
      <w:tr>
        <w:trPr>
          <w:trHeight w:val="5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23029</w:t>
            </w:r>
          </w:p>
        </w:tc>
      </w:tr>
    </w:tbl>
    <w:bookmarkStart w:name="z24" w:id="6"/>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2013 жылғы 11 желтоқсандағы </w:t>
      </w:r>
      <w:r>
        <w:br/>
      </w:r>
      <w:r>
        <w:rPr>
          <w:rFonts w:ascii="Times New Roman"/>
          <w:b w:val="false"/>
          <w:i w:val="false"/>
          <w:color w:val="000000"/>
          <w:sz w:val="28"/>
        </w:rPr>
        <w:t>
кезектен тыс ХІХ сессиясының</w:t>
      </w:r>
      <w:r>
        <w:br/>
      </w:r>
      <w:r>
        <w:rPr>
          <w:rFonts w:ascii="Times New Roman"/>
          <w:b w:val="false"/>
          <w:i w:val="false"/>
          <w:color w:val="000000"/>
          <w:sz w:val="28"/>
        </w:rPr>
        <w:t xml:space="preserve">
№ 161-V шешіміне 6-қосымша </w:t>
      </w:r>
    </w:p>
    <w:bookmarkEnd w:id="6"/>
    <w:p>
      <w:pPr>
        <w:spacing w:after="0"/>
        <w:ind w:left="0"/>
        <w:jc w:val="left"/>
      </w:pPr>
      <w:r>
        <w:rPr>
          <w:rFonts w:ascii="Times New Roman"/>
          <w:b/>
          <w:i w:val="false"/>
          <w:color w:val="000000"/>
        </w:rPr>
        <w:t xml:space="preserve"> 2014 жылға арналған республикалық және жергілікті бюджеттен берілетін ағымдағы нысаналы және нысаналы даму трансферттерінің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376"/>
        <w:gridCol w:w="1911"/>
      </w:tblGrid>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258657</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есебінен ағымдағы нысаналы трансферттер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140334</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 балаларды мектепке дейінгі тәрбиемен және оқытумен қамтамасыз ету жөніндегі "Балапан" бағдарламасын іске асыруға</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109846</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ДБҰ-ның оқу бағдарламалары бойынша біліктілікті арттырудан өткен мұғалімдерге еңбекақыны арттыру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25553</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есебінен ағымдағы нысаналы трансферттер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118323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мектептерін ыстық тамақпен қамтуға</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63281</w:t>
            </w:r>
          </w:p>
        </w:tc>
      </w:tr>
      <w:tr>
        <w:trPr>
          <w:trHeight w:val="8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35042</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1874394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сумен жабдықтау және су бұру жүйесін дамытуға</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581181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сумен жабдықтау және су бұру жүйесін дамытуға</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355213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938000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2133051</w:t>
            </w:r>
          </w:p>
        </w:tc>
      </w:tr>
    </w:tbl>
    <w:bookmarkStart w:name="z25" w:id="7"/>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2013 жылғы 11 желтоқсандағы </w:t>
      </w:r>
      <w:r>
        <w:br/>
      </w:r>
      <w:r>
        <w:rPr>
          <w:rFonts w:ascii="Times New Roman"/>
          <w:b w:val="false"/>
          <w:i w:val="false"/>
          <w:color w:val="000000"/>
          <w:sz w:val="28"/>
        </w:rPr>
        <w:t>
кезектен тыс ХІХ сессиясының</w:t>
      </w:r>
      <w:r>
        <w:br/>
      </w:r>
      <w:r>
        <w:rPr>
          <w:rFonts w:ascii="Times New Roman"/>
          <w:b w:val="false"/>
          <w:i w:val="false"/>
          <w:color w:val="000000"/>
          <w:sz w:val="28"/>
        </w:rPr>
        <w:t xml:space="preserve">
№ 161-V шешіміне 7-қосымша </w:t>
      </w:r>
    </w:p>
    <w:bookmarkEnd w:id="7"/>
    <w:p>
      <w:pPr>
        <w:spacing w:after="0"/>
        <w:ind w:left="0"/>
        <w:jc w:val="left"/>
      </w:pPr>
      <w:r>
        <w:rPr>
          <w:rFonts w:ascii="Times New Roman"/>
          <w:b/>
          <w:i w:val="false"/>
          <w:color w:val="000000"/>
        </w:rPr>
        <w:t xml:space="preserve"> Кенттiк, ауылдық округтер әкiмдерi аппараттарының 2014 жылға арналған бюджеттiк бағдарламаларын қаржыландыру мөлшерi</w:t>
      </w:r>
    </w:p>
    <w:p>
      <w:pPr>
        <w:spacing w:after="0"/>
        <w:ind w:left="0"/>
        <w:jc w:val="both"/>
      </w:pPr>
      <w:r>
        <w:rPr>
          <w:rFonts w:ascii="Times New Roman"/>
          <w:b w:val="false"/>
          <w:i w:val="false"/>
          <w:color w:val="ff0000"/>
          <w:sz w:val="28"/>
        </w:rPr>
        <w:t xml:space="preserve">      Ескерту. 7-қосымша жаңа редакцияда - Атырау облысы Индер аудандық мәслихатының 05.12.2014 № </w:t>
      </w:r>
      <w:r>
        <w:rPr>
          <w:rFonts w:ascii="Times New Roman"/>
          <w:b w:val="false"/>
          <w:i w:val="false"/>
          <w:color w:val="ff0000"/>
          <w:sz w:val="28"/>
        </w:rPr>
        <w:t>240-V</w:t>
      </w:r>
      <w:r>
        <w:rPr>
          <w:rFonts w:ascii="Times New Roman"/>
          <w:b w:val="false"/>
          <w:i w:val="false"/>
          <w:color w:val="ff0000"/>
          <w:sz w:val="28"/>
        </w:rPr>
        <w:t xml:space="preserve"> (01.01.2014 бастап қолданысқа енгізіледі)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6611"/>
        <w:gridCol w:w="1526"/>
        <w:gridCol w:w="1526"/>
        <w:gridCol w:w="1526"/>
        <w:gridCol w:w="1832"/>
      </w:tblGrid>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Кенттiң, ауылдық округтердiң атауы</w:t>
            </w:r>
          </w:p>
        </w:tc>
      </w:tr>
      <w:tr>
        <w:trPr>
          <w:trHeight w:val="61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атауы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Жарсуат ауылдық округi</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Бөдене ауылдық округi</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Көктоғай ауылдық округi</w:t>
            </w:r>
          </w:p>
        </w:tc>
      </w:tr>
      <w:tr>
        <w:trPr>
          <w:trHeight w:val="40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26 292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15 419</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16 332</w:t>
            </w:r>
          </w:p>
        </w:tc>
      </w:tr>
      <w:tr>
        <w:trPr>
          <w:trHeight w:val="52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107 105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16 292</w:t>
            </w:r>
          </w:p>
        </w:tc>
      </w:tr>
      <w:tr>
        <w:trPr>
          <w:trHeight w:val="48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58 770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8 465</w:t>
            </w:r>
          </w:p>
        </w:tc>
      </w:tr>
      <w:tr>
        <w:trPr>
          <w:trHeight w:val="30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w:t>
            </w:r>
          </w:p>
        </w:tc>
      </w:tr>
      <w:tr>
        <w:trPr>
          <w:trHeight w:val="48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28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48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1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2 809</w:t>
            </w:r>
          </w:p>
        </w:tc>
      </w:tr>
      <w:tr>
        <w:trPr>
          <w:trHeight w:val="106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r>
      <w:tr>
        <w:trPr>
          <w:trHeight w:val="27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2 372</w:t>
            </w:r>
          </w:p>
        </w:tc>
      </w:tr>
      <w:tr>
        <w:trPr>
          <w:trHeight w:val="27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32 373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35 369</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r>
      <w:tr>
        <w:trPr>
          <w:trHeight w:val="27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278 780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25 137</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48 483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6875"/>
        <w:gridCol w:w="1504"/>
        <w:gridCol w:w="1524"/>
        <w:gridCol w:w="1623"/>
        <w:gridCol w:w="1623"/>
      </w:tblGrid>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Кенттiң, ауылдық округтердiң атауы</w:t>
            </w:r>
          </w:p>
        </w:tc>
      </w:tr>
      <w:tr>
        <w:trPr>
          <w:trHeight w:val="61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атауы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Есбол ауылдық округi</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 ауылдық округi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Өрлiк ауылдық округi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40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20 863</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17 507</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127 209</w:t>
            </w:r>
          </w:p>
        </w:tc>
      </w:tr>
      <w:tr>
        <w:trPr>
          <w:trHeight w:val="52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1 729</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15 778</w:t>
            </w:r>
          </w:p>
        </w:tc>
      </w:tr>
      <w:tr>
        <w:trPr>
          <w:trHeight w:val="6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19 988</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20 045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175 559</w:t>
            </w:r>
          </w:p>
        </w:tc>
      </w:tr>
      <w:tr>
        <w:trPr>
          <w:trHeight w:val="48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10 042</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119 951</w:t>
            </w:r>
          </w:p>
        </w:tc>
      </w:tr>
      <w:tr>
        <w:trPr>
          <w:trHeight w:val="30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48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19 908</w:t>
            </w:r>
          </w:p>
        </w:tc>
      </w:tr>
      <w:tr>
        <w:trPr>
          <w:trHeight w:val="48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10 067</w:t>
            </w:r>
          </w:p>
        </w:tc>
      </w:tr>
      <w:tr>
        <w:trPr>
          <w:trHeight w:val="28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11 579</w:t>
            </w:r>
          </w:p>
        </w:tc>
      </w:tr>
      <w:tr>
        <w:trPr>
          <w:trHeight w:val="48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r>
      <w:tr>
        <w:trPr>
          <w:trHeight w:val="15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13 472</w:t>
            </w:r>
          </w:p>
        </w:tc>
      </w:tr>
      <w:tr>
        <w:trPr>
          <w:trHeight w:val="106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28 116</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24 524</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26 614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118 880</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87 325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77 999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644 339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