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1f7c" w14:textId="f471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86-V "2013-2015 
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2013 жылғы 25 қыркүйектегі № 149-V шешімі. Атырау облысының Әділет департаментінде 2013 жылғы 16 қазанда № 2784 тіркелді. Күші жойылды - Мақат аудандық мәслихатының 2014 жылғы 07 ақпандағы № 188-V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Мақат аудандық мәслихатының 07.02.2014 № 188-V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2013-2015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21 желтоқсандағы кезектен тыс ІХ сессиясының № 86-V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14 қаңтарда № 2669 рет санымен тіркелген, 2013 жылғы 24 қаңтарда "Мақат тынысы" № 4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"2 773 094" деген сандар "2 758 603"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"1 384 658" деген сандар "1 370 167"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"2 773 094" деген сандар "2 758 603"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бюджеттік жоспарлау, шаруашылық қызмет, жерді пайдалану, табиғатты қорғау және заңдылықты қамтамасыз ету мәселелері жөніндегі тұрақты комиссиясының төрайымына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сессиясының төрағасы                    Қ. Сакупов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149-V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873"/>
        <w:gridCol w:w="9595"/>
        <w:gridCol w:w="1964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2758603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1287842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141579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141579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745691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706553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8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1370167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1370167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1370167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64"/>
        <w:gridCol w:w="743"/>
        <w:gridCol w:w="722"/>
        <w:gridCol w:w="9438"/>
        <w:gridCol w:w="203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2758603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110897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45206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51041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1709026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339968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207594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1111767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1111767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1057465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253781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92138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  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626236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513990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445399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408217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75446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несиелерді қайтару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149-V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231"/>
        <w:gridCol w:w="1228"/>
        <w:gridCol w:w="1621"/>
        <w:gridCol w:w="1501"/>
        <w:gridCol w:w="1243"/>
        <w:gridCol w:w="1386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Байшонас, Ескене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Бәйгетөбе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207594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</w:t>
            </w:r>
          </w:p>
        </w:tc>
      </w:tr>
      <w:tr>
        <w:trPr>
          <w:trHeight w:val="1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499645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149-V шешіміне 3 қосымша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71"/>
        <w:gridCol w:w="671"/>
        <w:gridCol w:w="770"/>
        <w:gridCol w:w="9241"/>
        <w:gridCol w:w="21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445 399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445 399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