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ab7b" w14:textId="3cea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102-V "Ауданның 2013-2015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2013 жылғы 23 сәуірдегі № 151-V шешімі. Атырау облысының Әділет департаментінде 2013 жылғы 13 мамырда № 2727 тіркелді. Күші жойылды - Атырау облысы Құрманғазы аудандық мәслихатының 2014 жылғы 12 ақпандағы № 279-V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Құрманғазы аудандық мәслихатының 12.02.2014 № 279-V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жергілікті мемлекеттік басқару және өзін-өзі басқару туралы"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2012 жылғы 21 желтоқсандағы № 102-V "Ауданның 2013-2015 жылдарға арналған бюджетін бекіту туралы" (нормативтік құқықтық актілерді мемлекеттік тіркеу тізілімінде № 2671 санымен тіркелген, аудандық "Серпер" үнжариясының 2013 жылғы 31 қаңтардағы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"5 639 002" сандары "6 047 234"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"849 237" сандары "874 237"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"4 758 362" сандары "5 141 594"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1-тармақтың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"5 687 174" сандары "6 095 406"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1-тармақтың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"48 171" сандары "48 172"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"4000" сандары "17 000"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"349 766" сандары "287 860"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"13 613" сандары "9 613"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"14. 2013 жылға арналған аудандық бюджетте облыстық бюджеттен 630 428 мың теңге нысаналы даму трансферттері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Жыланды селосындағы су тазарту ғимараты мен су құбыры желілерінің құрылысына 35 000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Котяев селосындағы су тазарту ғимараты мен су құбыры желілерін жаңғыртуға жобалау-сметалық құжаттар жасақтауға 18 000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Асан-Азғыр-Уштаған селоларындағы магистральды – су құбыры желілерінің жобалау-сметалық құжаттарын жасақтауға 30 000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Ганюшкин селосындағы 1-ші су көтеру мұнарасына жобалау-сметалық құжаттарын жасақтауға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Жыланды селосындағы су тазарту ғимараты мен су құбыры желілерінің құрылысының жобалау-сметалық құжаттарын түзетуге 2 800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Арна, Жаңа ауыл елді мекендеріндегі су тазарту ғимараты мен кентішілік су құбыры желілерінің құрылыс жұмысына 68 371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Жасталап елді мекеніндегі су тазарту ғимараты мен кентішілік су құбыры желілерінің құрылыс жұмысына 35 889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 елді мекеніндегі су тазарту ғимараты мен кентішілік су құбыры желілерінің құрылыс жұмысына 42 194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Амангелді елді мекеніндегі су тазарту ғимараты мен кентішілік су құбыры желілерінің құрылыс жұмысына 50 955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Афанасьев елді мекеніндегі су құбыры желілерінің құрылысына 35 416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Ганюшкин селосындағы су құбыры желілерінің құрылысына және жаңғыртуға 31 742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 Нұрпейісова елді мекеніндегі су тазарту ғимараты мен кентішілік су құбыры желілерінің құрылысына 41 626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Кадырка елді мекеніндегі су тазарту ғимараты мен кентішілік су құбыры желілерінің құрылысына 53 804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Шестой, Каспий елді мекендеріндегі су тазарту ғимараты мен кентішілік су құбыры желілерінің құрылысына 76 966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Шортанбай селосындағы су тазарту ғимараты мен кентішілік су құбыры желілерін жаңғыртуға 81 336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Иманов елді мекеніндегі кентішілік су құбыры желілерінің құрылысына 22 329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"7 142" сандары "21 123"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"1 530" сандары "9 774"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"13 000" сандары "19 000"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Шешім келесі мазмұндағы 22, 23, 24, 25 </w:t>
      </w:r>
      <w:r>
        <w:rPr>
          <w:rFonts w:ascii="Times New Roman"/>
          <w:b w:val="false"/>
          <w:i w:val="false"/>
          <w:color w:val="000000"/>
          <w:sz w:val="28"/>
        </w:rPr>
        <w:t>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"22. 2013 жылға арналған аудандық бюджетте облыстық бюджеттен мәдени мекемелердің жобалау-сметалық құжаттарын жасақтауға және күрделі жөндеу жұмыстарын жүргізуге 83 252 мың теңге көлемінде ағымдағы трансферттер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Бюджеттік мекемелердің қысқы дайындық жұмыстарына 50 600 мың теңге сомасында облыстық бюджеттен ағымдағы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"Жалпы білім беру" бағдарламасына 27 500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"Мектепке дейінгі тәрбие және оқыту ұйымдарының қызметін қамтамасыз ету" бағдарламасына 6 500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"Жергілікті деңгейде мәдени–демалыс жұмыстарын қолдау" бағдарламасына 10 600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Асан селолық округінің әкімшілік ғимаратына күрделі жөндеу жұмыстарын жүргізуге 6 000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"Жұмыспен қамту 2020" бағдарламасының екінші бағыты шеңберінде жетіспейтін инженерлік коммуникациялық инфрақұрылымдарды дамыту мен жайластыру" бағдарламасына 26 000 мың теңге көлемінде республикалық бюджеттен ағымдағы трансферт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6.2.451.002.011. "Еңбекпен қамту бағдарламасының" 322 "Жеке тұлғаларға трансферттер" ерекшелігі бойынша жұмсалған 2 435 903 тенге 22 тиын кассалық шығындарды 159 "Өзге де қызметтер мен жұмыстарға ақы төлеу" ерекшелігіне жылжытылсын".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1-ші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5-ші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6-ші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2013 жылдың қаңтар айының 1-нен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 23 сәуірдегі № 151-V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2012 жылғы 21 желтоқсандағы № 102-V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2"/>
        <w:gridCol w:w="1172"/>
        <w:gridCol w:w="5752"/>
        <w:gridCol w:w="2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кент, ауыл (селолық) округтiң әкiмi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бiлiм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тәрбиеленіп,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әлеуметтiк төлемдердi есептеу, төлеу және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 сатып 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 коммуникациялық инфрақұрылымдарды дамыту мен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 23 сәуірдегі № 151-V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2012 жылғы 21 желтоқсандағы № 102-V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(ауылдық) округтер әкімдері аппараты арқылы қаржыландырылатын бюджеттік бағдарламаларды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424"/>
        <w:gridCol w:w="1399"/>
        <w:gridCol w:w="1399"/>
        <w:gridCol w:w="1399"/>
        <w:gridCol w:w="1399"/>
        <w:gridCol w:w="14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4333"/>
        <w:gridCol w:w="1370"/>
        <w:gridCol w:w="1623"/>
        <w:gridCol w:w="1370"/>
        <w:gridCol w:w="1371"/>
        <w:gridCol w:w="1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Дыңғызыл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424"/>
        <w:gridCol w:w="1399"/>
        <w:gridCol w:w="1399"/>
        <w:gridCol w:w="1399"/>
        <w:gridCol w:w="1399"/>
        <w:gridCol w:w="14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4333"/>
        <w:gridCol w:w="1370"/>
        <w:gridCol w:w="1370"/>
        <w:gridCol w:w="1370"/>
        <w:gridCol w:w="1371"/>
        <w:gridCol w:w="16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2013 жылғы 23 сәуірдегі № 151-V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2012 жылғы 21 желтоқсандағы № 102-V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8"/>
        <w:gridCol w:w="1298"/>
        <w:gridCol w:w="726"/>
        <w:gridCol w:w="4855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Утера селосындағы су желісінің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Приморье селосындағы су тазарту ғимаратының құрылысына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Шағырлы, Жасарал, Күйген елді мекендеріндегі су тазарту құрылымдары мен су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су тазарту ғимараты мен су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су құбыры желілерінің құрылыс 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елді мекеніндегі су тазарту ғимараты мен су желілерінің құрылыс 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467006011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 сатып 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бағдарламасының екінші бағыты шеңберінде жетіспейтін инженерлік коммуникациялық инфрақұрылымдарды дамытуға және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Котяев селосындағы су тазарту ғимараты мен су құбыры желілерін жаңғыртуға жобалау-сметалық құжаттар жасақтауға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селосындағы су тазарту ғимараты мен су құбыры желілерінің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Асан-Азғыр-Үштаған селоларындағы магистральды-су желілерінің жобалау-сметалық құжаттарын жасақтауға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селосындағы су тазарту ғимараты мен су құбыры желілерінің құрылысының жобалау-сметалық құжаттарын түзетуге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1-ші су көтеру мұнарасына жобалау сметалық құжаттарын жасақтауға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Арна, Жаңа ауыл елді мекендеріндегі су тазарту ғимараты мен кентішілік су құбыры желілерінің құрылыс 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Жасталап елді мекеніндегі су тазарту ғимараты мен кентішілік су құбыры желілерінің құрылыс жұмысына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мекеніндегі су тазарту ғимараты мен кентішілік су құбыры желілерінің құрылыс жұмысына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елді мекеніндегі су тазарту ғимараты мен кентішілік су құбыры желілерінің құрылысына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елді мекеніндегі су құбыры желілерінің құрылысына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 селосындағы су құбыры желілерінің құрылысына және жаңғыртуға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Приморье селосындағы су тазарту ғимаратын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Нұрпейісова елді мекеніндегі су тазарту ғимараты мен кентішілік су құбыры желілерінің құрылысына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Кадырка елді мекеніндегі су тазарту ғимараты мен кентішілік су құбыры желілерінің құрылысына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Шестой, Каспий елді мекендеріндегі су тазарту ғимараты мен кентішілік су құбыры желілерінің құрылысына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 селосындағы су тазарту ғимараты мен кентішілік су құбыры желілерін жаңғыртуға жұмысына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 елді мекеніндегі кентішілік су құбыры желілерінің құрылысына (ортақ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467006015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