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f47e" w14:textId="04ff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Аудандар бойынша ауыл шаруашылығы тауарын өндірушілерге су беру жөніндегі 
қызметтердің құнын субсидиялауға арналған субсидиялар көлемін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әкімінің 2013 жылғы 11 қаңтардағы № 3 шешімі. Оңтүстік Қазақстан облысының Әділет департаментінде 2013 жылғы 31 қаңтарда № 2215 болып тіркелді. Күші жойылды - Оңтүстік Қазақстан облысы әкімінің 2014 жылғы 11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әкімінің 11.03.2014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4 сәуірдегі № 237 қаулысымен бекітілген Ауыл шаруашылығы тауарын өндірушілерге су беру жөніндегі қызметтердің құнын субсидиялау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Аудандар бойынша ауыл шаруашылығы тауарын өндірушілерге су беру жөніндегі қызметтердің құнын субсидиялауға арналған субсидиялар көлемі осы шешімнің қосымшасына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«Аудандар бойынша ауыл шаруашылығы тауарын өндірушілерге су беру жөніндегі қызметтердің құнын субсидиялау көлемін айқындау туралы» Оңтүстік Қазақстан облысы әкімінің 2012 жылғы 21 мамырдағы № 23 (Нормативтік құқықтық актілерді тіркеу мемлекеттік тізілімінде 2079-нөмірінде тіркелген, «Оңтүстік Қазақстан» газетінің 2012 жылғы 29 маусымдағы 101-102-санында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 әкімінің бірінші орынбасары Б.С.Оспановқа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бойынша ауыл шаруашылығы тауарын өндірушілерге су беру жөніндегі қызметтердің құнын субсидиялауға арналған cубсидиялар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684"/>
        <w:gridCol w:w="3407"/>
        <w:gridCol w:w="5187"/>
      </w:tblGrid>
      <w:tr>
        <w:trPr>
          <w:trHeight w:val="10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мен аудандардың атауы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лимит, мың текше метр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965660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192033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82109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2316382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