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422" w14:textId="d27b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бойынша жергілікті маңызы бар ерекше қорғалатын табиғи аумақтарды пайдаланғаны үшін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28 наурыздағы № 12/105-V шешімі. Оңтүстік Қазақстан облысының әділет департаментімен 2013 жылғы 24 сәуірде № 2274 болып тіркелді. Күші жойылды - Түркістан облыстық мәслихатының 2019 жылғы 13 қыркүйектегі № 42/438-VI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13.09.2019 № 42/438-VI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Атауға өзгерістер енгізілді - Оңтүстiк Қазақстан облыстық мәслихатының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бойынша жергілікті маңызы бар ерекше қорғалатын табиғи аумақтарды пайдаланғаны үшін төлем мөлшерлемері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Оңтүстiк Қазақстан облыстық мәслихатының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Ө.Мелдеханов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12/105-V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 жергілікті маңызы бар ерекше қорғалатын табиғи аумақтарды пайдаланғаны үшін төлем мөлшерлемері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атауына өзгерістер енгізілді - Оңтүстiк Қазақстан облыстық мәслихатының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Оңтүстiк Қазақстан облыстық мәслихатының 27.06.2017 </w:t>
      </w:r>
      <w:r>
        <w:rPr>
          <w:rFonts w:ascii="Times New Roman"/>
          <w:b w:val="false"/>
          <w:i w:val="false"/>
          <w:color w:val="ff0000"/>
          <w:sz w:val="28"/>
        </w:rPr>
        <w:t>№ 13/155-VI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4778"/>
        <w:gridCol w:w="1456"/>
        <w:gridCol w:w="4275"/>
      </w:tblGrid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пайдалану түрлері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көрсеткішіндегі төлем мөлшерлемері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ағарту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ағарту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шаруашылық мақсаттарда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