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200a" w14:textId="86e2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амбулаториялық емдеу кезінде тегін дәрілік заттарды қосымша беру туралы" Оңтүстік Қазақстан облыстық мәслихатының 2008 жылғы 11 сәуірдегі № 6/86-IV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2013 жылғы 28 наурыздағы № 12/96-V шешімі. Оңтүстік Қазақстан облысының әділет департаментімен 2013 жылғы 4 мамырда № 2278 болып тіркелді. Күші жойылды - Түркістан облыстық мәслихатының 2020 жылғы 29 мамырдағы № 49/516-VI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29.05.2020 № 49/516-VI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емдеу кезінде тегін дәрілік заттарды қосымша беру туралы" Оңтүстік Қазақстан облыстық мәслихатының 2008 жылғы 11 сәуірдегі № 6/86-IV (Нормативтік құқықтық актілерді мемлекеттік тіркеу тізілімінде 1983 нөмірмен тіркелген, 2008 жылғы 6 мамырда "Оңтүстік Қазақстан" газетінің 68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Мелдеханов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наурыздағы № 12/96-V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2008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№ 6/86-IV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облысында тұратын азаматтардың жекелеген санаттарына амбулаториялық емдеу кезінде рецепт бойынша облыстық бюджет қаржысы есебінен тегін қосымша берілетін дәрілік заттар тізілімі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0"/>
        <w:gridCol w:w="1210"/>
      </w:tblGrid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дәрі-дәрмектердің аталуы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Гемагглютинин - "А" типті ботулиниялық токсин кешені 500 ЕД (Диспорт)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 (Траклир) 125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 500 мкг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 (микофенолата мофетил) 150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 250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600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 А 35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