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a56a" w14:textId="316a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Әралуан спорт түрлері бойынша Қазақстан Республикасы құрама командаларының құрамына кіретін Оңтүстік Қазақстан облысының спортшыларына, олардың жаттықтырушыларына, сондай-ақ спорттың ойын түрлерi бойынша командалар
құрамында өнер көрсететiн спортшыларға, олардың жаттықтырушылары мен клуб
командаларының басшыларына ай сайынғы ақшалай қаржы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2013 жылғы 5 шілдедегі № 168 қаулысы. Оңтүстік Қазақстан облысының әділет департаментімен 2013 жылғы 30 шілдеде № 2347 болып тіркелді. Күші жойылды - Оңтүстік Қазақстан облыстық әкімдігінің 2014 жылғы 14 қазандағы № 330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облыстық әкімдігінің 14.10.2014 № 330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«Дене шынықтыру және спорт туралы» Қазақстан Республикасының 1999 жылғы 2 желтоқсандағы Заңының 30-бабы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әралуан спорт түрлері бойынша Қазақстан Республикасы құрама командаларының құрамына кіретін Оңтүстік Қазақстан облысының спортшыларына, олардың жаттықтырушыларына, сондай-ақ спорттың ойын түрлерi бойынша командалар құрамында өнер көрсететiн спортшыларға, олардың жаттықтырушылары мен клуб командаларының басшыларына ай сайын ақшалай қаржы төлеуді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Ә.Ә.Бектаевқа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міндетін атқарушы           Б.Оспанов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2013 жылғы «5»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168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Әралуан спорт түрлері бойынша Қазақстан Республикасы құрама командаларының құрамына кіретін Оңтүстік Қазақстан облысының спортшыларына, олардың жаттықтырушыларына, сондай-ақ спорттың ойын түрлерi бойынша командалар құрамында өнер көрсететiн спортшыларға, олардың жаттықтырушылары мен клуб командаларының басшыларына төленетін ай сайынғы ақшалай қаржы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2"/>
        <w:gridCol w:w="1752"/>
        <w:gridCol w:w="2986"/>
      </w:tblGrid>
      <w:tr>
        <w:trPr>
          <w:trHeight w:val="30" w:hRule="atLeast"/>
        </w:trPr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Нәтиже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 көлемі (айлық есептік көрсеткіш)
</w:t>
            </w:r>
          </w:p>
        </w:tc>
      </w:tr>
      <w:tr>
        <w:trPr>
          <w:trHeight w:val="30" w:hRule="atLeast"/>
        </w:trPr>
        <w:tc>
          <w:tcPr>
            <w:tcW w:w="7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 ойындары (жазғы, қысқы)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АЕК</w:t>
            </w:r>
          </w:p>
        </w:tc>
      </w:tr>
      <w:tr>
        <w:trPr>
          <w:trHeight w:val="30" w:hRule="atLeast"/>
        </w:trPr>
        <w:tc>
          <w:tcPr>
            <w:tcW w:w="7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Жасөспірімдер олимпиада ойындары (жазғы, қысқы)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АЕК</w:t>
            </w:r>
          </w:p>
        </w:tc>
      </w:tr>
      <w:tr>
        <w:trPr>
          <w:trHeight w:val="30" w:hRule="atLeast"/>
        </w:trPr>
        <w:tc>
          <w:tcPr>
            <w:tcW w:w="7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Азия ойындары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АЕК</w:t>
            </w:r>
          </w:p>
        </w:tc>
      </w:tr>
      <w:tr>
        <w:trPr>
          <w:trHeight w:val="30" w:hRule="atLeast"/>
        </w:trPr>
        <w:tc>
          <w:tcPr>
            <w:tcW w:w="7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 чемпионаты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АЕК</w:t>
            </w:r>
          </w:p>
        </w:tc>
      </w:tr>
      <w:tr>
        <w:trPr>
          <w:trHeight w:val="30" w:hRule="atLeast"/>
        </w:trPr>
        <w:tc>
          <w:tcPr>
            <w:tcW w:w="7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арасында Әлем чемпионаты (юниорлар)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АЕК</w:t>
            </w:r>
          </w:p>
        </w:tc>
      </w:tr>
      <w:tr>
        <w:trPr>
          <w:trHeight w:val="30" w:hRule="atLeast"/>
        </w:trPr>
        <w:tc>
          <w:tcPr>
            <w:tcW w:w="7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 арасында Әлем чемпионаты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АЕК</w:t>
            </w:r>
          </w:p>
        </w:tc>
      </w:tr>
      <w:tr>
        <w:trPr>
          <w:trHeight w:val="30" w:hRule="atLeast"/>
        </w:trPr>
        <w:tc>
          <w:tcPr>
            <w:tcW w:w="7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 Кубогі (Әлем Кубогінің кезеңдерінен басқа)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АЕК</w:t>
            </w:r>
          </w:p>
        </w:tc>
      </w:tr>
      <w:tr>
        <w:trPr>
          <w:trHeight w:val="30" w:hRule="atLeast"/>
        </w:trPr>
        <w:tc>
          <w:tcPr>
            <w:tcW w:w="7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Азия чемпионаты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АЕК</w:t>
            </w:r>
          </w:p>
        </w:tc>
      </w:tr>
      <w:tr>
        <w:trPr>
          <w:trHeight w:val="30" w:hRule="atLeast"/>
        </w:trPr>
        <w:tc>
          <w:tcPr>
            <w:tcW w:w="7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Чемпионаты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