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bfa5" w14:textId="02c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Арыс ауданының әкімшілік-аумақтық құрылысындағы 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әкімдігінің 2013 жылғы 9 шілдедегі № 177 қаулысы және Оңтүстік Қазақстан облыстық мәслихатының 2013 жылғы 26 маусымдағы № 14/132-V шешімі. Оңтүстік Қазақстан облысының әділет департаментімен 2013 жылғы 31 шілдеде № 2348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 әкімдігінің және мәслихатының ұсынысы негізінде,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Арыс ауданы Сырдария ауылдық округінен берілетін жалпы көлемі 147 550 гектар жерді Қожатоғай ауыл округінің құрамына қосу жолымен оның әкімшілік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Арыс ауданының Сырдария ауылдық округі таратылсын және тіркеу есебінен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Д.Ахметов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