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3f43" w14:textId="b0b3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2013-2014 оқу жылына техникалық және кәсіптік, орта білімнен кейінгі білімі бар мамандар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2013 жылғы 30 шілдедегі № 196 қаулысы. Оңтүстік Қазақстан облысының Әділет департаментімен 2013 жылғы 1 тамызда № 2352 болып тіркелді. 2017 жылдың 1 тамызына дейін қолданыста болды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"Бiлiм туралы" Қазақстан Республикасының 2007 жылғы 27 шiлдедегi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Оңтүстiк Қазақстан облысының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бюджет есебінен 2013-2014 оқу жылына техникалық және кәсіптік, орта білімнен кейінгі білімі бар мамандар даярлауға арналған мемлекеттік білім беру тапсырысы осы қаулыға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Республикалық бюджет есебінен 2013-2014 оқу жылына арналған мемлекеттік білім беру тапсырысы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"Оңтүстiк Қазақстан облысының бiлiм басқармасы" мемлекеттiк мекемесi (А.Елшиева), "Оңтүстiк Қазақстан облысының денсаулық сақтау басқармасы" мемлекеттiк мекемесi (Ж.Исмаилов) заңнамалық актілерде белгiленген тәртiппен, 2013-2014 оқу жылына техникалық және кәсiптiк, орта бiлiмнен кейiнгi мамандар даярлауға арналған мемлекеттiк бiлiм беру тапсырысын орналастыруды қамтамасыз етсiн.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кейін күнтізбелік он күн өткен соң қолданысқа енгізіледі.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әкiмiнiң орынбасары С.Ә.Қаныбековке жүктелсiн.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шілдедегі № 196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 есебінен 2013-2014 оқу жылына техникалық және кәсіптік, орта білімнен кейінгі білімі бар мамандар даярлауға 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1915"/>
        <w:gridCol w:w="1220"/>
        <w:gridCol w:w="1293"/>
        <w:gridCol w:w="1032"/>
        <w:gridCol w:w="1659"/>
        <w:gridCol w:w="599"/>
        <w:gridCol w:w="706"/>
        <w:gridCol w:w="602"/>
        <w:gridCol w:w="35"/>
        <w:gridCol w:w="1"/>
        <w:gridCol w:w="737"/>
        <w:gridCol w:w="602"/>
        <w:gridCol w:w="1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ұйымының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Мамандықтар/Біліктілігі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негізінде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негізінде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"Жаңа технологиялар колледжі"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құрылысшы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қамтамасыздандыру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Компьютерлік құрылғыларды жабдықтаушы техник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Газ-мұнай құбырлары және газ-мұнай қоймаларын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Гидротехникалық құрылыс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"Шымкент көлік, коммуникация және жаңа технологиялар колледжі"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көлік, құрылыс жол машиналары мен жабдықтарын техникалық пайдалану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жөндеу, пайдалану және қызмет көрсету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 және көліктегі қозғалысты басқару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Құрылысшы-техник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көлігімен тасымалдауды ұйымдастыру және басқару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қозғалысында автоматика, телемеханиканы басқару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 және техникалық қызмет көрсету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"Оңтүстік Қазақстан политехникалық колледжі"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және электрмеханикалық жабдықты техникалық пайдалану, қызмет көрсету және жөндеу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қамтамасыздандыру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құрылғыларды жабдықтаушы 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станцияларының жылу энергетикалық қондырғылары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"Шымкент аграрлық колледжі"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Метрология, стандарттау және сертификаттау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 технигі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Өсімдікті қорғау агрономы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шаруашылығы, бақ-саябақты және ландшафты құрылыстар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мастері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өндірісі тағамдарының технологиясы және оны 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табиғат ресурстарын тиімді пайдалану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Консервілер және тағам концентраттары өндірісі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қамтамасыздандыру (салалары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Техник-электрик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"Түркістан гуманитарлық-техникалық колледжі"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Автокөліктерге техникалық қызмет көрсету, жөндеу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Электромеханикалық құралдарды техникалық пайдалану, қызмет көрсету және жөндеу (түрлері бойынша)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мен киімдерді модельдеу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және тәрбие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тілінен бастауыш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 Қазақстан облысы білім басқармасының "Мақтаарал гуманитарлық-экономикалық және агробизнес колледжі" мемлекеттік коммуналдық қазыналық кәсіпорны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табиғатты қорғау қызметі (мелиорация және жерді қорғау)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Техник-гидромелиоратор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қамтамасыздандыру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Талшықты материалдарды өңдеу технологиясы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оқыту шебері, техник-технолог (барлық аталымдар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"Қапланбек гуманитарлық агроэкономикалық колледжі"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– фельдшер тексеруші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Өсімдікті қорғау агрономы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шаруашылығы (бейіндер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Сыра, алкогольсыз және спиртті ішімдіктер өндірісі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"Кентау көп салалы колледжі"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Құрылыс-технигі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техникалық жылу жабдықтары және жылумен қамтамасыз ету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Техник-жылу технигі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құрылысының технологиясы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және электромеханикалық жабдықтар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жөндеу, пайдалану және қызмет көрсету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жабдықтау жүйесімен жабдықтарды монтаждау және пайдалану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объектілері құралдарын пайдалану технигі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"Түлкібас агробизнес және саяхат колледжі"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өндірісі тағамдар технологиясы және оны 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мен жүкті тасымалдауды ұйымдастыру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көрсетуші менеджер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көлік, құрылыс, жол машиналары мен жабдықтарын техникалық пайдалану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"Ә.Қастеев атындағы Оңтүстік Қазақстан өнер және дизайн колледжі"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Сәнді-қолданбалы және халықтық кәсіпшілік өнері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Кескіндеу, мүсіндеу және графика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Суретші - мүсінші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0402013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0411000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сәндік өнері (бейін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бойынша суретші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"Оңтүстік Қазақстан саз колледжі"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музыкалық эстрада өнері (түрлері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концертмейстер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оркестр, ансамбль әртісі (жетекшісі)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халық аспаптар оркестрінің әртісі (жетекшісі)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эстрадалық аспаптар оркестрінің әртісі (жетекшісі)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Хорда дирижерлік ету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Оқытушы, хормейстер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ән салу әртісі, ансамбль солисі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өнері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ансамблінің әртісі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"Ғ.Мұратбаев атындағы Жетісай гуманитарлық техникалық колледжі"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 (салалар бойынша)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оқыту шебері, техник (барлық аталымдар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пәнінің негізгі орта білім беру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және тәрбиелеу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тілінен бастауыш білім беру мұғалімі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медицина колледжі"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Мейірбике 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тәжірибе мейірбикесі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зертханашы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және эпидемиология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Гигиенист-эпидемиолог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медицина колледжі"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Мейірбике 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тәжірибе мейірбикесі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лаборант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"Жетісай медицина колледжі"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Мейірбике 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тәжірибе мейірбикесі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экономикалық – технологиялық "Мирас" колледжі" жеке мекемесі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моделдеу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1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Ферма шаруашылығы (бейіндері бойынша)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 слесарь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Аспазшы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Электржабдықтарға қызмет көрсету бойынша электромонтер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 (барлық атауларымен)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2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Газбенэлектрдәнекерлеуші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- құрылыс машиналарын техникалық пайдалану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кранының 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Автокөлікті жөндеу, пайдалану және қызмет көрсету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жөндейтін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Жиһаз өндірісі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1414012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жинақтаушы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1414032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өңдеу станоктарының станокшысы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Телекоммуникациялық құралдармен тұрмыстық техникаларды жөндеу және қызмет көрсету (салалар бойынша)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жөндеу және қызмет көрсету радиомеханигі (радио, теле-, аудио -, бейне-)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шебері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(барлығының атаулары)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қамтамасыздандыру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машинасының операторы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Сәулет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Көркемдік-әсемдеу жұмыстарын жүргізуші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машиналары және жабдықтарын пайдалану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Жөндеуші слесарь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моделдеу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3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Газбенэлектрдәнекерлеуші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жөндеу, пайдалану және қызмет көрсету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жөндейтін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Механоөңдеу, өлшеуіш-бақылау приборлары және машина жасау автоматикасы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өлшеу аспаптары және автоматтандыруды іске қосушы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Өндірістердегі электромеханикалық жабдықтар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Электржабдықтарды жөндейтін және қызмет көрсететін электрмонтер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4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Темірұста ісі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 жабдықтарын жөндеуші слесарь-электрик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байланысы жүйелі құрылыстары мен сымдық тарату жүйелерін пайдалану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байланысы жүйелі құрылыстары мен сымдық тарату жүйелері электромонтері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 және байланыс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операторы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кабелінің монтажшысы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байланысындағы электромонтер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жабдықтарының электромеханигі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қамтамасыздандыру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машинасының операторы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(салалары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 – референт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5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моделдеу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Модельер-пішуші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6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Тамақтандыруды ұйымдастыру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 өндірісі, макарон өндірісі және кондитер өндірісі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Бисквит даярлаушы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сатушысы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7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Өндірістердегі электромеханикалық жабдықтар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Электрожабдықтарды жөндейтін және қызмет көрсететін электромонтер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 (барлық атауларымен)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моделдеу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Тігінші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 мен вентиляцияны монтаждау және пайдалану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Тамақтандыруды ұйымдастыру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жөндеу, пайдалану және қызмет көрсету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 жөндеу шебері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қамтамасыздандыру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кабелінің монтажшысы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8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Газбенэлектрдәнекерлеуші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жөндеу, пайдалану және қызмет көрсету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моделдеу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Өндірістердегі электрмеханикалық жабдықтар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Электро-жабдықтарды жөндейтін және қызмет көрсететін электромонтер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1401000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 мен ғимараттарды салу және пайдалану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столяры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Тамақтандыруды ұйымдастыру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9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Фермерлік шаруашылығы (бейіндері бойынша)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моделдеу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Газбенэлектрдәнекерлеуші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жөндеу, пайдалану және қызмет көрсету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жөндейтін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қамтамасыздандыру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машинасының операторы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10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Фермерлік шаруашылығы (бейіндері бойынша)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Аспазшы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Жол-құрылыс машиналарын техникалық пайдалану (түрлері бойынша)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1402102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ожаулық эксковатор 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столяры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ұстасы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жөндеу, пайдалану және қызмет көрсету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жөндейтін слесары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Темірұста ісі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 жабдықтарын жөндеуші слесарь-электрик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 (барлық атауларымен)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Газбенэлектрдәнекерлеуші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11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Фермерлік шаруашылығы (бейіндері бойынша)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Автокөлікті жөндеу, пайдалану және қызмет көрсету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жөндеу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Газбенэлектрдәнекерлеуші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(салалары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 – референт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ұстасы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моделдеу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12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моделдеу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жөндеу, пайдалану және қызмет көрсету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жөндейтін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кузовын жөндеу шебері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Тамақтандыруды ұйымдастыру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столяры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13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Фермерлік шаруашылығы (бейіндері бойынша)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Газбенэлектрдәнекерлеуші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моделдеу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жөндеу, пайдалану және қызмет көрсету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1201072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жөндейтін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кузовын жөндеу шебері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қамтамасыздандыру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машинасының операторы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14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Фермерлік шаруашылығы (бейіндері бойынша)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Аспазшы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 мен вентиляцияны монтаждау және пайдалану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Газоэлектрмен пісіруші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жөндеу, пайдалану және қызмет көрсету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қамтамасыздандыру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есептеуіш машинасының операторы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15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Фермерлік шаруашылығы (бейіндері бойынша)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моделдеу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 техникалық құрылғыларын желдету және инженерлік жүйелерін жинақтау және пайдалану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Электрогазымен дәнекерлеуші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Автокөліктерге техникалық қызмет көрсету, жөндеу және пайдалану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қамтамасыздандыру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машинасының операторы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16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 (барлық атауларымен)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Электргазымен дәнекерлеуші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жөндеу, пайдалану және қызмет көрсету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жөндейтін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Фермерлік шаруашылығы (бейіндері бойынша)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Электржабдықтарға қызмет көрсету бойынша электромонтер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жабдықтау жүйесімен жабдықтарды монтаждау және пайдалану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құбырларын пайдалану және жөндеу слесары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17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моделдеу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Газбенэлектрдәнекерлеуші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0508000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шебері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 және техникалық қызмет көрсету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Электровоз машинисінің көмекшісі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қозғалысында автоматика, телемеханиканы басқару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 беру құрылысын орталықтандыру және блокадалау электромонтері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18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Газбенэлектрдәнекерлеуші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жөндеу, пайдалану және қызмет көрсету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жөндейтін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Фермерлік шаруашылығы (бейіндері бойынша)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қамтамасыздандыру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машинасының операторы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19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Газбенэлектрдәнекерлеуші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Фермерлік шаруашылығы (бейіндері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Электржабдықтарға қызмет көрсету бойынша электромонтер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қамтамасыздандыру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машинасының операторы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моделдеу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"Дәуренбек Құрманбек атындағы "№ 20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Фермерлік шаруашылығы (бейіндері бойынша)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жөндеу, пайдалану және қызмет көрсету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 жөндеу шебері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Газбенэлектрдәнекерлеуші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қамтамасыздандыру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машинасының операторы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21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Тамақтандыруды ұйымдастыру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Газбенэлектрдәнекерлеуші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жөндеу, пайдалану және қызмет көрсету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жөндейтін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моделдеу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столяры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Фермерлік шаруашылығы (бейіндері бойынша)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 жабдықтарға қызмет көрсетуші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жабдықтау жүйесімен жабдықтарды монтаждау және пайдалану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құрылғыларын жөндеу және пайдалану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қамтамасыздандыру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машинасының операторы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22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Дәнекерлеу ісі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Газбенэлектрдәнекерлеуші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Автокөліктерге техникалық қызмет көрсету, жөндеу және пайдалану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моделдеу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23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Фермерлік шаруашылығы (бейіндері бойынша)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Тамақтандыруды ұйымдастыру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24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скважиналарын бұрғылау және бұрғылау жұмыстарының технологиясы (бейін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Бұрғылау қондырғыларының машинисі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кен орындарын пайдалану (салалары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алатын оператор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технология және өндіріс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аспаптары мен автоматика теміршебері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"№ 25 Д.Қонаев атындағы колледж" мемлекеттік коммуналдық қазыналық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Газбенэлектрдәнекерлеуші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Автокөліктерге техникалық қызмет көрсету, жөндеу және пайдалану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Автокөліктің электр құрылғыларын жөндеуші 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Фермерлік шаруашылығы (бейіндері бойынша)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моделдеу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2013 жылғы "30"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шілдедегі № 196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 есебінен қаржыландыратын 2013-2014 оқу жылына техникалық және кәсіптік, орта білімнен кейінгі білімі бар мамандар даярлауға арналған 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2-қосымшаға өзгерістер енгізілді - Оңтүстік Қазақстан облысы әкімдігінің 19.03.2014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9"/>
        <w:gridCol w:w="3382"/>
        <w:gridCol w:w="1977"/>
        <w:gridCol w:w="1846"/>
        <w:gridCol w:w="1846"/>
      </w:tblGrid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ұйымының атауы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Мамандықтар/Біліктілігі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негізінде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М.Тынышбаев атындағы Қазақ көлік Академиясының "Шымкент көлік колледжі" жеке мекемесі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 және техникалық қызмет көрсету (түрлері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11080213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қозғалысында автоматика, телемеханиканы басқару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"Кентау политехникалық" колледжі жеке мекемесі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және электрмеханикалық жабдықты техникалық пайдалану, қызмет көрсету және жөндеу (түрлері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түрлері бойынша (түрлері бойынша) электр жабдықтары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 Достығы университеті мекемесінің "Ақсукент көп салалы колледжі" жеке мекемесі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газды қайта өңдеу технологиясы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Техник-технолог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және электрмеханикалық жабдықты техникалық пайдалану, қызмет көрсету және жөндеу (түрлері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қамтамасыздандыру (түрлері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"Оңтүстік Қазақстан политехникалық колледжі" мемлекеттік коммуналдық қазыналық кәсіпорны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құбырлары және мұнай газ қоймаларын салу және пайдалану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0802043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жылу жабдықтары және жылумен жабдықтау жүйелері (түрлері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0907033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технигі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газды қайта өңдеу технологиясы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Техник-технолог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 өндiрiсiнiң технологиясы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0814023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Техник-технолог 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Резеңке техникалық өндiрiс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0812083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өндiрiсi және көркейту процесi технологиясы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0813023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"Техникалық колледжі" жеке мекемесі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 және инженерлік геология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0703023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Техник-гидрогеолог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кеніштерін барлау және іздеудің геофизикалық әдістері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0704063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Техник-геофизик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"Болашақ" колледжі жеке мекемесі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қамтамасыздандыру (түрлері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және тәрбие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"Түркістан индустриалды-педагогикалық колледжі" жеке мекемесі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мен жүкті тасымалдауды ұйымдастыру (салалар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қамтамасыздандыру (түрлері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"Арыстанбаб" колледжі ЖШС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қамтамасыздандыру (түрлері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және тәрбие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М.Сапарбаев атындағы Оңтүстік Қазақстан Гуманитарлық институтының "Парасат" колледжі жеке мекемесі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және тәрбиелеу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көрсетуші менеджер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"Гуманитарлық агроэкономикалық колледжі" ЖШС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0902063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электрик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"Гуманитарлық-педагогикалық колледжі" жеке мекемесі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оқыту шебері, техник (барлық атаулар)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Сәнді-қолданбалы және халықтық кәсіпшілік (бейін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0413063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Суретші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"Оңтүстік Қазақстан индустриалды-инновациялық колледжі" жеке мекемесі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 өндірісінің технологиясы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0814023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-технолог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құрылысының технологиясы (түрлері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және жабдықтарын пайдалану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"Инновациялық-технологиялық колледжі" жеке мекемесі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өндірістің тұтқыр және сусымалы материалдардың машиналарының машиналарын және құралдарын пайдалану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0815093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скважиналарын бұрғылау және бұрғылау жұмыстарының технологиясы (бейін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0801143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құрылысшы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Ахмет Ясауи" кәсіби колледжі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өндірісі тағамдарын технологиясы және оны ұйымдастыру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1502043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Өсімдікті қорғау агрономы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-техник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шілдедегі № 196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 есебінен сырттай оқу нысаны үшін 2013-2014 оқу жылына техникалық және кәсіптік, орта білімнен кейінгі білімі бар мамандар даярлауға 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1"/>
        <w:gridCol w:w="3261"/>
        <w:gridCol w:w="914"/>
        <w:gridCol w:w="1772"/>
        <w:gridCol w:w="1772"/>
      </w:tblGrid>
      <w:tr>
        <w:trPr>
          <w:trHeight w:val="30" w:hRule="atLeast"/>
        </w:trPr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ұйымының атауы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Мамандықтар/Біліктілігі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негізінде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4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әкімдігі білім басқармасының "Жаңа технологиялар колледжі" мемлекеттік коммуналдық қазыналық кәсіпорны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құрылысшы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Гидротехникалық құрылыс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1407013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Техник-гидротехник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әкімдігі білім басқармасының "Кентау көп салалы колледжі" мемлекеттік коммуналдық қазыналық кәсіпорны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техникалық жылу жабдықтары және жылумен қамтамасыз ету (түрлері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0907033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Техник-жылу технигі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білім басқармасының "Оңтүстік Қазақстан политехникалық колледжі" мемлекеттік коммуналдық қазыналық кәсіпорны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және электрмеханикалық жабдықты техникалық пайдалану, қызмет көрсету және жөндеу (түрлері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Электрмеханик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(бейіні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әкімдігі білім басқармасының "Шымкент көлік, коммуникация және жаңа технологиялар колледжі" мемлекеттік коммуналдық қазыналық кәсіпорны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көлік, құрылыс жол машиналары мен жабдықтарын техникалық пайдалану (салалар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салу және пайдалану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Құрылысшы-техник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 әкімдігі білім басқармасының "Түлкібас агробизнес және саяхат колледжі" мемлекеттік коммуналдық қазыналық кәсіпорны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көлік, құрылыс, жол машиналары мен жабдықтарын техникалық пайдалану, техникалық күту және жөндеу (салалар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