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446ae" w14:textId="53446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Оңтүстік Қазақстан облыстық мәслихатының 2012 жылғы 7 желтоқсандағы № 9/71-V "2013-2015 жылдарға арналған облыстық бюджет туралы" шешіміне 
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облыстық мәслихатының 2013 жылғы 28 тамыздағы № 17/146-V шешімі. Оңтүстік Қазақстан облысының Әділет департаментінде 2013 жылғы 4 қыркүйекте № 2374 болып тіркелді. Қолданылу мерзімінің аяқталуына байланысты күші жойылды - (Оңтүстік Қазақстан облыстық мәслихатының 2014 жылғы 5 мамырдағы № 476-1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облыстық мәслихатының 05.05.2014 № 476-1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Бюджет 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«Қазақстан Республикасындағы жергілікті мемлекеттік басқару және өзін-өзі басқару туралы»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Оңтүстік Қазақстан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Оңтүстік Қазақстан облыстық мәслихатының 2012 жылғы 7 желтоқсандағы № 9/71-V «2013-2015 жылдарға арналған облыстық бюджет туралы» (Нормативтік құқықтық актілерді мемлекеттік тіркеу тізілімінде 2172-нөмірмен тіркелген, 2012 жылғы 26 желтоқсанда «Оңтүстік Қазақстан»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«ШЫҒЫНДАР» деген ІІ -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«Жалпы сипаттағы мемлекеттiк қызметтер» деген 01 - функционалдық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«2 072 863» деген цифрлар «2 021 222»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«Мемлекеттiк басқарудың жалпы функцияларын орындайтын өкiлдi, атқарушы және басқа органдар» деген 1- функционалдық кіші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«1 142 998» деген цифрлар «1 091 357»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120 «Облыс әкімінің аппараты» деген бюджеттік бағдарлама әкімшісі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«876 550» деген цифрлар «824 909»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 «Облыс әкімнің қызметін қамтамасыз ету жөніндегі қызметтер» деген бағдарламасы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«785 102» деген цифрлар «736 161»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004 «Мемлекеттік органның күрделі шығыстары» деген бағдарламасы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«18 290» деген цифрлар «15 590»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«Қорғаныс» деген 02 - функционалдық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«Әскери мұқтаждықтар» деген 1- функционалдық кіші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120 бюджеттік бағдарлама әкімшісі мынадай мазмұндағы 010, 011 бағдарламаларымен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726"/>
        <w:gridCol w:w="852"/>
        <w:gridCol w:w="8592"/>
        <w:gridCol w:w="1902"/>
      </w:tblGrid>
      <w:tr>
        <w:trPr>
          <w:trHeight w:val="30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21 334</w:t>
            </w:r>
          </w:p>
        </w:tc>
      </w:tr>
      <w:tr>
        <w:trPr>
          <w:trHeight w:val="55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20 117</w:t>
            </w:r>
          </w:p>
        </w:tc>
      </w:tr>
      <w:tr>
        <w:trPr>
          <w:trHeight w:val="60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қорғанысты дайындау және облыстық ауқымдағы аумақтық қорғанысы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250 «Облыстың жұмылдыру дайындығы, азаматтық қорғаныс, авариялар мен дүлей апаттардың алдын алуды және жоюды ұйымдастыру басқармасы» деген бюджеттік бағдарлама әкімшісі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«50 563» деген цифрлар «29 229»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003 «Жалпыға бірдей әскери міндетті атқару шеңберіндегі іс-шаралар» деген бағдарламасы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«41 642» деген цифрлар «21 525»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007 «Аумақтық қорғанысты дайындау және облыстық ауқымдағы аумақтық қорғанысы» деген бағдарламасы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«8 921» деген цифрлар «7 704»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«Төтенше жағдайлар жөнiндегi жұмыстарды ұйымдастыру» деген 2- функционалдық кіші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120 бюджеттік бағдарлама әкімшісі мынадай мазмұндағы 012 бағдарламасымен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7"/>
        <w:gridCol w:w="852"/>
        <w:gridCol w:w="747"/>
        <w:gridCol w:w="8592"/>
        <w:gridCol w:w="1902"/>
      </w:tblGrid>
      <w:tr>
        <w:trPr>
          <w:trHeight w:val="30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10 011</w:t>
            </w:r>
          </w:p>
        </w:tc>
      </w:tr>
      <w:tr>
        <w:trPr>
          <w:trHeight w:val="55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жұмылдыру дайындығы және жұмылдыру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250 «Облыстың жұмылдыру дайындығы, азаматтық қорғаныс, авариялар мен дүлей апаттардың алдын алуды және жоюды ұйымдастыру басқармасы» деген бюджеттік бағдарлама әкімшісі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«778 453» деген цифрлар «768 442»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005 «Облыстық ауқымдағы жұмылдыру дайындығы және жұмылдыру» деген бағдарламасы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«63 808» деген цифрлар «53 797»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«Бiлiм беру» деген 04 - функционалдық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«54 794 318» деген цифрлар «54 810 568»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«Бiлiм беру саласындағы өзге де қызметтер» деген 9- функционалдық кіші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«25 180 569» деген цифрлар «25 196 819»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276 бюджеттік бағдарлама әкімшісі мынадай мазмұндағы 001, 003 бағдарламаларымен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747"/>
        <w:gridCol w:w="789"/>
        <w:gridCol w:w="8592"/>
        <w:gridCol w:w="1902"/>
      </w:tblGrid>
      <w:tr>
        <w:trPr>
          <w:trHeight w:val="3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балалар құқықтарын қорғау басқармасы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16 250</w:t>
            </w:r>
          </w:p>
        </w:tc>
      </w:tr>
      <w:tr>
        <w:trPr>
          <w:trHeight w:val="555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балалар құқықтарын қорғау саласындағы мемлекеттік саясатты іске асыру жөніндегі қызметтер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15 350</w:t>
            </w:r>
          </w:p>
        </w:tc>
      </w:tr>
      <w:tr>
        <w:trPr>
          <w:trHeight w:val="3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«Әлеуметтiк көмек және әлеуметтiк қамтамасыз ету» деген 06 - функционалдық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«4 159 600» деген цифрлар «4 182 959»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«Әлеуметтiк көмек және әлеуметтiк қамтамасыз ету салаларындағы өзге де қызметтер» деген 9 - функционалдық кіші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«782 191» деген цифрлар «805 550»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270 бюджеттік бағдарлама әкімшісі мынадай мазмұндағы 001, 003 бағдарламаларымен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7"/>
        <w:gridCol w:w="810"/>
        <w:gridCol w:w="789"/>
        <w:gridCol w:w="8592"/>
        <w:gridCol w:w="1902"/>
      </w:tblGrid>
      <w:tr>
        <w:trPr>
          <w:trHeight w:val="30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еңбек инспекциясы бойынша басқармасы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23 359</w:t>
            </w:r>
          </w:p>
        </w:tc>
      </w:tr>
      <w:tr>
        <w:trPr>
          <w:trHeight w:val="55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еңбек қатынасын реттеу саласындағы мемлекеттік саясатты іске асыру жөніндегі қызметтер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22 399</w:t>
            </w:r>
          </w:p>
        </w:tc>
      </w:tr>
      <w:tr>
        <w:trPr>
          <w:trHeight w:val="30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«Өнеркәсіп, сәулет, қала құрылысы және құрылыс қызметі» деген 11 - функционалдық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«468 685» деген цифрлар «466 363»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«Өнеркәсіп» деген 1 - функционалдық кіші тобы «2 322» деген цифрларымен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265 «Облыстың кәсіпкерлік және өнеркәсіп басқармасы» деген бюджеттік бағдарлама әкімшісі «2 322» деген цифрларымен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012 «Оңтүстік» арнайы экономикалық аймағының инфрақұрылымын дамыту» деген бағдарламасы «2 322» деген цифрларымен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«Басқалар» деген 13 - функционалдық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«10 386 071» деген цифрлар «10 400 425»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«Экономикалық қызметтерді реттеу» деген 1- функционалдық кіші тобы «118 227» деген цифрларымен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265 «Облыстың кәсіпкерлік және өнеркәсіп басқармасы» деген бюджеттік бағдарлама әкімшісі «118 227» деген цифрларымен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 «Жергілікті деңгейде кәсіпкерлікті және өнеркәсіпті дамыту саласындағы мемлекеттік саясатты іске асыру жөніндегі қызметтер» деген бағдарламасы «109 563» деген цифрларымен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002 «Мемлекеттік органның күрделі шығыстары» деген бағдарламасы «747» деген цифрларымен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032 «Ведомстволық бағыныстағы мемлекеттік мекемелерінің және ұйымдарының күрделі шығыстары» деген бағдарламасы «7 917» деген цифрларымен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«Кәсiпкерлiк қызметтi қолдау және бәсекелестікті қорғау» деген 3- функционалдық кіші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265 «Облыстың кәсіпкерлік және өнеркәсіп басқармасы» деген бюджеттік бағдарлама әкімшісі «61 995» деген цифрларымен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«Кәсіпкерлік қызметті қолдау» деген бағдарламасы «61 995» деген цифрларымен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266 бюджеттік бағдарлама әкімшісі мынадай мазмұндағы 008 бағдарламасымен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0"/>
        <w:gridCol w:w="911"/>
        <w:gridCol w:w="9059"/>
        <w:gridCol w:w="2020"/>
      </w:tblGrid>
      <w:tr>
        <w:trPr>
          <w:trHeight w:val="31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индустриалдық-инновациялық даму басқармасы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61 995</w:t>
            </w:r>
          </w:p>
        </w:tc>
      </w:tr>
      <w:tr>
        <w:trPr>
          <w:trHeight w:val="37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61 995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«Басқалар» деген 9- функционалдық кіші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«10 205 849» деген цифрлар «10 338 430»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265 «Облыстың кәсіпкерлік және өнеркәсіп басқармасы» деген бюджеттік бағдарлама әкімшісі «2 308 754» деген цифрларымен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004 ««Бизнестің жол картасы - 2020» бағдарламасы шеңберінде жеке кәсіпкерлікті қолдау» деген бағдарламасы «90 000» деген цифрларымен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007 ««Индустриялық-инновациялық даму стратегиясын іске асыру» бағдарламасы шеңберінде жеке кәсіпкерлікті қолдау» деген бағдарламасы «111 154» деген цифрларымен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014 «Бизнестің жол картасы - 2020» бағдарламасы шеңберінде кредиттер бойынша проценттік ставкаларды субсидиялау» деген бағдарламасы «1 967 600» деген цифрларымен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«Бизнестің жол картасы - 2020» бағдарламасы шеңберінде шағын және орта бизнеске кредиттерді ішінара кепілдендіру» деген бағдарламасы «100 000» деген цифрларымен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016 «Бизнестің жол картасы - 2020» бағдарламасы шеңберінде бизнес жүргізуді сервистік қолдау» деген бағдарламасы «40 000» деген цифрларымен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266 бюджеттік бағдарлама әкімшісі мынадай мазмұндағы 001, 003, 004, 005, 010, 011, 012, 032 бағдарламаларымен және 269 бюджеттік бағдарлама әкімшісі мынадай мазмұндағы 001, 003 бағдарламаларымен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"/>
        <w:gridCol w:w="710"/>
        <w:gridCol w:w="752"/>
        <w:gridCol w:w="8479"/>
        <w:gridCol w:w="2210"/>
      </w:tblGrid>
      <w:tr>
        <w:trPr>
          <w:trHeight w:val="30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индустриалдық-инновациялық басқармасы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2 429 303</w:t>
            </w:r>
          </w:p>
        </w:tc>
      </w:tr>
      <w:tr>
        <w:trPr>
          <w:trHeight w:val="5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және индустриалдық-инновациялық қызметті дамыту саласындағы мемлекеттік саясатты іске асыру жөніндегі қызметтер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109 563</w:t>
            </w:r>
          </w:p>
        </w:tc>
      </w:tr>
      <w:tr>
        <w:trPr>
          <w:trHeight w:val="30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</w:p>
        </w:tc>
      </w:tr>
      <w:tr>
        <w:trPr>
          <w:trHeight w:val="7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Индустриялық-инновациялық қызметті мемлекеттік қолдау шеңберінде іс-шаралар іске асыру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113 476</w:t>
            </w:r>
          </w:p>
        </w:tc>
      </w:tr>
      <w:tr>
        <w:trPr>
          <w:trHeight w:val="30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Бизнестің жол картасы - 2020» бағдарламасы шеңберінде жеке кәсіпкерлікті қолдау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90 000</w:t>
            </w:r>
          </w:p>
        </w:tc>
      </w:tr>
      <w:tr>
        <w:trPr>
          <w:trHeight w:val="30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Бизнестің жол картасы - 2020» бағдарламасы шеңберінде кредиттер бойынша пайыздық мөлшерлемені субсидиялау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1 967 600</w:t>
            </w:r>
          </w:p>
        </w:tc>
      </w:tr>
      <w:tr>
        <w:trPr>
          <w:trHeight w:val="30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Бизнестің жол картасы - 2020» бағдарламасы шеңберінде шағын және орта бизнеске кредиттерді ішінара кепілдендіру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0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Бизнестің жол картасы - 2020» бағдарламасы шеңберінде бизнесті жүргізуді сервистік қолдау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30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 мен ұйымдардың күрделі шығыстары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7 917</w:t>
            </w:r>
          </w:p>
        </w:tc>
      </w:tr>
      <w:tr>
        <w:trPr>
          <w:trHeight w:val="30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дін істері басқармасы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12 032</w:t>
            </w:r>
          </w:p>
        </w:tc>
      </w:tr>
      <w:tr>
        <w:trPr>
          <w:trHeight w:val="30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дін істер саласындағы мемлекеттік саясатты іске асыру жөніндегі қызметтер 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9 437</w:t>
            </w:r>
          </w:p>
        </w:tc>
      </w:tr>
      <w:tr>
        <w:trPr>
          <w:trHeight w:val="30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«ТАЗА БЮДЖЕТТІК КРЕДИТТЕУ» деген ІІІ -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«БЮДЖЕТТІК КРЕДИТТЕР» деген бөлімшесінде: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«Әлеуметтiк көмек және әлеуметтiк қамтамасыз ету» деген 06 - функционалдық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«Әлеуметтiк көмек және әлеуметтiк қамтамасыз ету салаларындағы өзге де қызметтер» деген 9 - функционалдық кіші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265 «Облыстың кәсіпкерлік және өнеркәсіп басқармасы» деген бюджеттік бағдарлама әкімшісі «3 000 000» деген цифрларымен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009 «Жұмыспен қамту 2020 жол картасы шеңберінде ауылдағы кәсіпкерлікті дамытуға жәрдемдесу үшін бюджеттік кредиттер беру» деген бағдарламасы «3 000 000» деген цифрларымен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266 бюджеттік бағдарлама әкімшісі мынадай мазмұндағы 006 бағдарламасымен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9"/>
        <w:gridCol w:w="849"/>
        <w:gridCol w:w="9142"/>
        <w:gridCol w:w="2020"/>
      </w:tblGrid>
      <w:tr>
        <w:trPr>
          <w:trHeight w:val="31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индустриалдық-инновациялық даму басқармасы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</w:t>
            </w:r>
          </w:p>
        </w:tc>
      </w:tr>
      <w:tr>
        <w:trPr>
          <w:trHeight w:val="37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ауылдағы кәсіпкерлікті дамытуға жәрдемдесу үшін бюджеттік кредиттер беру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«ҚАРЖЫ АКТИВТЕРІМЕН ОПЕРАЦИЯЛАР БОЙЫНША САЛЬДО» деген ІV -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«ҚАРЖЫ АКТИВТЕРІН САТЫП АЛУ» деген бөлімшесінде: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«Басқалар» деген 13 - функционалдық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«Басқалар» деген 9- функционалдық кіші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265 «Облыстың кәсіпкерлік және өнеркәсіп басқармасы» деген бюджеттік бағдарлама әкімшісі «1 000 000» деген цифрларымен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065 «Заңды тұлғалардың жарғылық капиталын қалыптастыру немесе ұлғайту» деген бағдарламасы «1 000 000» деген цифрларымен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266 бюджеттік бағдарлама әкімшісі мынадай мазмұндағы 065 бағдарламасымен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7"/>
        <w:gridCol w:w="870"/>
        <w:gridCol w:w="9163"/>
        <w:gridCol w:w="2020"/>
      </w:tblGrid>
      <w:tr>
        <w:trPr>
          <w:trHeight w:val="31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индустриалдық-инновациялық даму басқармасы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37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мәслихат сессиясының төрағасы     Т.Баймаханов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мәслихат хатшысы                  Қ.Ержан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