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06fc" w14:textId="3340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2009 жылғы 23 сәуірдегі № 17/215-IV "Оңтүстік Қазақстан облысының (Оңтүстік Қазақстан облысының қаласының, ауданының) Құрметті азаматы" атағын беру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25 қазандағы № 19/168-V шешімі. Оңтүстік Қазақстан облысының Әділет департаментінде 2013 жылғы 18 қарашада № 2410 болып тіркелді. Күші жойылды - Түркістан облыстық мәслихатының 2018 жылғы 28 тамыздағы № 29/315-VI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28.08.2018 № 29/315-VI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2009 жылғы 23 сәуірдегі № 17/215-IV "Оңтүстік Қазақстан облысының (Оңтүстік Қазақстан облысының қаласының, ауданының) Құрметті азаматы" атағын беру қағидасын бекіту туралы" шешіміне (Нормативтік құқықтық актілердің мемлекеттік тіркеу Тізілімінде 2010-нөмірмен тіркелген, 2009 жылғы 19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"Оңтүстік Қазақстан облысының (Оңтүстік Қазақстан облысының қаласының, ауданының) Құрметті азаматы" атағын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Оңтүстік Қазақстан облысының Құрметті азаматы" атағын беруге ұсыну тәртібі"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"1. "Оңтүстік Қазақстан облысының Құрметті азаматы" атағы жыл сайын бес адамға дейін берілуі мүмкін. Егер көрсетілген атақ ағымдағы жылы берілмеген жағдайда, онда ол келесі жылға көшірілуі мүмкін.";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айдан" деген сөздер "он күннен" деген сөздермен ауыстырылсын.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