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b18eb" w14:textId="a5b18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облыстық мәслихатының 2012 жылғы 7 желтоқсандағы № 9/71-V "2013-2015 жылдарға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2013 жылғы 18 қарашадағы № 20/170-V шешімі. Оңтүстік Қазақстан облысының Әділет департаментінде 2013 жылғы 18 қарашада № 2411 болып тіркелді. Қолданылу мерзімінің аяқталуына байланысты күші жойылды - (Оңтүстік Қазақстан облыстық мәслихатының 2014 жылғы 5 мамырдағы № 476-1 хатымен)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облыстық мәслихатының 05.05.2014 № 476-1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Оңтүстік Қазақстан облыстық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Оңтүстік Қазақстан облыстық мәслихатының 2012 жылғы 7 желтоқсандағы № 9/71-V «2013-2015 жылдарға арналған облыстық бюджет туралы» (Нормативтік құқықтық актілерді мемлекеттік тіркеу тізілімінде 2172-нөмірмен тіркелген, 2012 жылғы 26 желтоқсанда «Оңтүстік Қазақстан»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«327 371 137» деген цифрлар «327 241 137» деген цифрлармен ауыстырылсын;</w:t>
      </w:r>
      <w:r>
        <w:br/>
      </w:r>
      <w:r>
        <w:rPr>
          <w:rFonts w:ascii="Times New Roman"/>
          <w:b w:val="false"/>
          <w:i w:val="false"/>
          <w:color w:val="000000"/>
          <w:sz w:val="28"/>
        </w:rPr>
        <w:t>
      «312 424 232» деген цифрлар «312 294 232» деген цифрлармен ауыстырылсын;</w:t>
      </w:r>
      <w:r>
        <w:br/>
      </w:r>
      <w:r>
        <w:rPr>
          <w:rFonts w:ascii="Times New Roman"/>
          <w:b w:val="false"/>
          <w:i w:val="false"/>
          <w:color w:val="000000"/>
          <w:sz w:val="28"/>
        </w:rPr>
        <w:t>
      2) тармақшасында «327 697 661» деген цифрлар «327 567 661»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1-қосымшасында</w:t>
      </w:r>
      <w:r>
        <w:rPr>
          <w:rFonts w:ascii="Times New Roman"/>
          <w:b w:val="false"/>
          <w:i w:val="false"/>
          <w:color w:val="000000"/>
          <w:sz w:val="28"/>
        </w:rPr>
        <w:t>:</w:t>
      </w:r>
      <w:r>
        <w:br/>
      </w:r>
      <w:r>
        <w:rPr>
          <w:rFonts w:ascii="Times New Roman"/>
          <w:b w:val="false"/>
          <w:i w:val="false"/>
          <w:color w:val="000000"/>
          <w:sz w:val="28"/>
        </w:rPr>
        <w:t>
      «Кірістер» деген I - бөлімде:</w:t>
      </w:r>
      <w:r>
        <w:br/>
      </w:r>
      <w:r>
        <w:rPr>
          <w:rFonts w:ascii="Times New Roman"/>
          <w:b w:val="false"/>
          <w:i w:val="false"/>
          <w:color w:val="000000"/>
          <w:sz w:val="28"/>
        </w:rPr>
        <w:t>
      «327 371 137» деген цифрлар «327 241 137» деген цифрлармен ауыстырылсын;</w:t>
      </w:r>
      <w:r>
        <w:br/>
      </w:r>
      <w:r>
        <w:rPr>
          <w:rFonts w:ascii="Times New Roman"/>
          <w:b w:val="false"/>
          <w:i w:val="false"/>
          <w:color w:val="000000"/>
          <w:sz w:val="28"/>
        </w:rPr>
        <w:t>
      «Трансферттердің түсімдері» деген жолда «312 424 232» деген цифрлар «312 294 232» деген цифрлармен ауыстырылсын;</w:t>
      </w:r>
      <w:r>
        <w:br/>
      </w:r>
      <w:r>
        <w:rPr>
          <w:rFonts w:ascii="Times New Roman"/>
          <w:b w:val="false"/>
          <w:i w:val="false"/>
          <w:color w:val="000000"/>
          <w:sz w:val="28"/>
        </w:rPr>
        <w:t>
      «Трансферттердің түсімдері» деген 4-санатында:</w:t>
      </w:r>
      <w:r>
        <w:br/>
      </w:r>
      <w:r>
        <w:rPr>
          <w:rFonts w:ascii="Times New Roman"/>
          <w:b w:val="false"/>
          <w:i w:val="false"/>
          <w:color w:val="000000"/>
          <w:sz w:val="28"/>
        </w:rPr>
        <w:t>
      «312 424 232» деген цифрлар «312 294 232» деген цифрлармен ауыстырылсын;</w:t>
      </w:r>
      <w:r>
        <w:br/>
      </w:r>
      <w:r>
        <w:rPr>
          <w:rFonts w:ascii="Times New Roman"/>
          <w:b w:val="false"/>
          <w:i w:val="false"/>
          <w:color w:val="000000"/>
          <w:sz w:val="28"/>
        </w:rPr>
        <w:t>
      «Мемлекеттiк басқарудың жоғары тұрған органдарынан түсетiн трансферттер» деген 02 - сыныбында:</w:t>
      </w:r>
      <w:r>
        <w:br/>
      </w:r>
      <w:r>
        <w:rPr>
          <w:rFonts w:ascii="Times New Roman"/>
          <w:b w:val="false"/>
          <w:i w:val="false"/>
          <w:color w:val="000000"/>
          <w:sz w:val="28"/>
        </w:rPr>
        <w:t>
      «311 848 156» деген цифрлар «311 718 156» деген цифрлармен ауыстырылсын;</w:t>
      </w:r>
      <w:r>
        <w:br/>
      </w:r>
      <w:r>
        <w:rPr>
          <w:rFonts w:ascii="Times New Roman"/>
          <w:b w:val="false"/>
          <w:i w:val="false"/>
          <w:color w:val="000000"/>
          <w:sz w:val="28"/>
        </w:rPr>
        <w:t>
      «Республикалық бюджеттен түсетiн трансферттер» деген 1-ішкі сыныбында «311 848 156» деген цифрлар «311 718 156» деген цифрлармен ауыстырылсын;</w:t>
      </w:r>
      <w:r>
        <w:br/>
      </w:r>
      <w:r>
        <w:rPr>
          <w:rFonts w:ascii="Times New Roman"/>
          <w:b w:val="false"/>
          <w:i w:val="false"/>
          <w:color w:val="000000"/>
          <w:sz w:val="28"/>
        </w:rPr>
        <w:t>
      «Шығындар» деген ІІ - бөлімде:</w:t>
      </w:r>
      <w:r>
        <w:br/>
      </w:r>
      <w:r>
        <w:rPr>
          <w:rFonts w:ascii="Times New Roman"/>
          <w:b w:val="false"/>
          <w:i w:val="false"/>
          <w:color w:val="000000"/>
          <w:sz w:val="28"/>
        </w:rPr>
        <w:t>
      «327 697 661» деген цифрлар «327 567 661» деген цифрлармен ауыстырылсын;</w:t>
      </w:r>
      <w:r>
        <w:br/>
      </w:r>
      <w:r>
        <w:rPr>
          <w:rFonts w:ascii="Times New Roman"/>
          <w:b w:val="false"/>
          <w:i w:val="false"/>
          <w:color w:val="000000"/>
          <w:sz w:val="28"/>
        </w:rPr>
        <w:t>
      «Бiлiм беру» деген 04 - функционалдық тобында:</w:t>
      </w:r>
      <w:r>
        <w:br/>
      </w:r>
      <w:r>
        <w:rPr>
          <w:rFonts w:ascii="Times New Roman"/>
          <w:b w:val="false"/>
          <w:i w:val="false"/>
          <w:color w:val="000000"/>
          <w:sz w:val="28"/>
        </w:rPr>
        <w:t>
      «57 015 428» деген цифрлар «56 885 428» деген цифрлармен ауыстырылсын;</w:t>
      </w:r>
      <w:r>
        <w:br/>
      </w:r>
      <w:r>
        <w:rPr>
          <w:rFonts w:ascii="Times New Roman"/>
          <w:b w:val="false"/>
          <w:i w:val="false"/>
          <w:color w:val="000000"/>
          <w:sz w:val="28"/>
        </w:rPr>
        <w:t>
      «Бiлiм беру саласындағы өзге де қызметтер» деген 9-функционалдық кіші тобында:</w:t>
      </w:r>
      <w:r>
        <w:br/>
      </w:r>
      <w:r>
        <w:rPr>
          <w:rFonts w:ascii="Times New Roman"/>
          <w:b w:val="false"/>
          <w:i w:val="false"/>
          <w:color w:val="000000"/>
          <w:sz w:val="28"/>
        </w:rPr>
        <w:t>
      «27 399 315» деген цифрлар «27 269 315» деген цифрлармен ауыстырылсын;</w:t>
      </w:r>
      <w:r>
        <w:br/>
      </w:r>
      <w:r>
        <w:rPr>
          <w:rFonts w:ascii="Times New Roman"/>
          <w:b w:val="false"/>
          <w:i w:val="false"/>
          <w:color w:val="000000"/>
          <w:sz w:val="28"/>
        </w:rPr>
        <w:t>
      271 «Облыстың құрылыс басқармасы» деген бюджеттік бағдарлама әкімшісі бойынша:</w:t>
      </w:r>
      <w:r>
        <w:br/>
      </w:r>
      <w:r>
        <w:rPr>
          <w:rFonts w:ascii="Times New Roman"/>
          <w:b w:val="false"/>
          <w:i w:val="false"/>
          <w:color w:val="000000"/>
          <w:sz w:val="28"/>
        </w:rPr>
        <w:t>
      «21 736 660» деген цифрлар «21 606 660» деген цифрлармен ауыстырылсын;</w:t>
      </w:r>
      <w:r>
        <w:br/>
      </w:r>
      <w:r>
        <w:rPr>
          <w:rFonts w:ascii="Times New Roman"/>
          <w:b w:val="false"/>
          <w:i w:val="false"/>
          <w:color w:val="000000"/>
          <w:sz w:val="28"/>
        </w:rPr>
        <w:t>
      007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деген бағдарламасы бойынша «19 250 146» деген цифрлар «19 320 146» деген цифрлармен ауыстырылсын;</w:t>
      </w:r>
      <w:r>
        <w:br/>
      </w:r>
      <w:r>
        <w:rPr>
          <w:rFonts w:ascii="Times New Roman"/>
          <w:b w:val="false"/>
          <w:i w:val="false"/>
          <w:color w:val="000000"/>
          <w:sz w:val="28"/>
        </w:rPr>
        <w:t>
      037 «Білім беру объектілерін салу және реконструкциялау» деген бағдарламасы бойынша «2 486 514» деген цифрлар «2 286 514»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p>
    <w:bookmarkEnd w:id="0"/>
    <w:p>
      <w:pPr>
        <w:spacing w:after="0"/>
        <w:ind w:left="0"/>
        <w:jc w:val="both"/>
      </w:pPr>
      <w:r>
        <w:rPr>
          <w:rFonts w:ascii="Times New Roman"/>
          <w:b w:val="false"/>
          <w:i/>
          <w:color w:val="000000"/>
          <w:sz w:val="28"/>
        </w:rPr>
        <w:t>      Облыстық мәслихат сессиясының төрағасы     Ш.Жамалбек</w:t>
      </w:r>
    </w:p>
    <w:p>
      <w:pPr>
        <w:spacing w:after="0"/>
        <w:ind w:left="0"/>
        <w:jc w:val="both"/>
      </w:pPr>
      <w:r>
        <w:rPr>
          <w:rFonts w:ascii="Times New Roman"/>
          <w:b w:val="false"/>
          <w:i/>
          <w:color w:val="000000"/>
          <w:sz w:val="28"/>
        </w:rPr>
        <w:t>      Облыстық мәслихат хатшысы                  Қ.Ержан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