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c7bc" w14:textId="ce3c7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құрмет грамотасымен наградтау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2013 жылғы 10 желтоқсандағы № 21/179-V шешімі. Оңтүстік Қазақстан облысының Әділет департаментінде 2014 жылғы 13 қаңтарда № 2496 болып тіркелді. Күші жойылды - Түркістан облыстық мәслихатының 2018 жылғы 28 тамыздағы № 29/316-VI шешімімен</w:t>
      </w:r>
    </w:p>
    <w:p>
      <w:pPr>
        <w:spacing w:after="0"/>
        <w:ind w:left="0"/>
        <w:jc w:val="both"/>
      </w:pPr>
      <w:r>
        <w:rPr>
          <w:rFonts w:ascii="Times New Roman"/>
          <w:b w:val="false"/>
          <w:i w:val="false"/>
          <w:color w:val="ff0000"/>
          <w:sz w:val="28"/>
        </w:rPr>
        <w:t xml:space="preserve">
      Ескерту. Күші жойылды - Түркістан облыстық мәслихатының 28.08.2018 № 29/316-VI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облыстық мәслихаты</w:t>
      </w:r>
      <w:r>
        <w:rPr>
          <w:rFonts w:ascii="Times New Roman"/>
          <w:b/>
          <w:i w:val="false"/>
          <w:color w:val="000000"/>
          <w:sz w:val="28"/>
        </w:rPr>
        <w:t xml:space="preserve"> ШЕШІМ ҚАБЫЛДАДЫ:</w:t>
      </w:r>
    </w:p>
    <w:bookmarkEnd w:id="0"/>
    <w:bookmarkStart w:name="z2" w:id="1"/>
    <w:p>
      <w:pPr>
        <w:spacing w:after="0"/>
        <w:ind w:left="0"/>
        <w:jc w:val="both"/>
      </w:pPr>
      <w:r>
        <w:rPr>
          <w:rFonts w:ascii="Times New Roman"/>
          <w:b w:val="false"/>
          <w:i w:val="false"/>
          <w:color w:val="000000"/>
          <w:sz w:val="28"/>
        </w:rPr>
        <w:t xml:space="preserve">
      1. Қоса тіркелген Оңтүстік Қазақстан облысының Құрмет грамотасымен наградтау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Ш.Жамалбек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Қ.Ержан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2013 жылғы</w:t>
            </w:r>
            <w:r>
              <w:br/>
            </w:r>
            <w:r>
              <w:rPr>
                <w:rFonts w:ascii="Times New Roman"/>
                <w:b w:val="false"/>
                <w:i w:val="false"/>
                <w:color w:val="000000"/>
                <w:sz w:val="20"/>
              </w:rPr>
              <w:t>10 желтоқсандағы 21/179-V</w:t>
            </w:r>
            <w:r>
              <w:br/>
            </w:r>
            <w:r>
              <w:rPr>
                <w:rFonts w:ascii="Times New Roman"/>
                <w:b w:val="false"/>
                <w:i w:val="false"/>
                <w:color w:val="000000"/>
                <w:sz w:val="20"/>
              </w:rPr>
              <w:t>шешімімен бекітілді</w:t>
            </w:r>
          </w:p>
        </w:tc>
      </w:tr>
    </w:tbl>
    <w:bookmarkStart w:name="z5" w:id="3"/>
    <w:p>
      <w:pPr>
        <w:spacing w:after="0"/>
        <w:ind w:left="0"/>
        <w:jc w:val="left"/>
      </w:pPr>
      <w:r>
        <w:rPr>
          <w:rFonts w:ascii="Times New Roman"/>
          <w:b/>
          <w:i w:val="false"/>
          <w:color w:val="000000"/>
        </w:rPr>
        <w:t xml:space="preserve"> Оңтүстік Қазақстан облысының Құрмет грамотасымен наградтау туралы ереже</w:t>
      </w:r>
    </w:p>
    <w:bookmarkEnd w:id="3"/>
    <w:bookmarkStart w:name="z6" w:id="4"/>
    <w:p>
      <w:pPr>
        <w:spacing w:after="0"/>
        <w:ind w:left="0"/>
        <w:jc w:val="both"/>
      </w:pPr>
      <w:r>
        <w:rPr>
          <w:rFonts w:ascii="Times New Roman"/>
          <w:b w:val="false"/>
          <w:i w:val="false"/>
          <w:color w:val="000000"/>
          <w:sz w:val="28"/>
        </w:rPr>
        <w:t xml:space="preserve">
      1. Оңтүстік Қазақстан облысының Құрмет грамотасымен наградтау туралы осы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жасалды.</w:t>
      </w:r>
    </w:p>
    <w:bookmarkEnd w:id="4"/>
    <w:bookmarkStart w:name="z7" w:id="5"/>
    <w:p>
      <w:pPr>
        <w:spacing w:after="0"/>
        <w:ind w:left="0"/>
        <w:jc w:val="both"/>
      </w:pPr>
      <w:r>
        <w:rPr>
          <w:rFonts w:ascii="Times New Roman"/>
          <w:b w:val="false"/>
          <w:i w:val="false"/>
          <w:color w:val="000000"/>
          <w:sz w:val="28"/>
        </w:rPr>
        <w:t>
      2. Оңтүстік Қазақстан облысының Құрмет грамотасымен (әрі қарай – Грамота) Оңтүстік Қазақстан облысының алдында сіңірген еңбегін тану белгісінде, оның әлеуметтік-экономикалық дамуына айтарлықтай үлес қосқаны, облыс көлемінде өндіріс, бизнес, білім беру, денсаулық сақтау, ғылым, мәдениет, шығармашылық, спорт салаларында, заңдылықты қамтамасыз етуде, қоғамдық тәртіпті сақтауда, азаматтардың құқы мен бостандығын қорғау және қамтамасыз ету жөніндегі қызметте, мемлекеттік және әскери қызметте, қоғамдық-саяси және қайырымдылық қызметтерде, қоршаған ортаны қорғауда, өзге өңірлермен мәдени және экономикалық байланыстарды кеңейтуде, халықтар арасындағы достық пен ұлтаралық келісімді нығайтуда қол жеткізген нақты нәтижелер мен қоғамдық мойындауға қол жеткізгені үшін азаматтар, еңбек ұжымдары және ұйымдар наградталады.</w:t>
      </w:r>
    </w:p>
    <w:bookmarkEnd w:id="5"/>
    <w:bookmarkStart w:name="z8" w:id="6"/>
    <w:p>
      <w:pPr>
        <w:spacing w:after="0"/>
        <w:ind w:left="0"/>
        <w:jc w:val="both"/>
      </w:pPr>
      <w:r>
        <w:rPr>
          <w:rFonts w:ascii="Times New Roman"/>
          <w:b w:val="false"/>
          <w:i w:val="false"/>
          <w:color w:val="000000"/>
          <w:sz w:val="28"/>
        </w:rPr>
        <w:t>
      3. Оңтүстік Қазақстан облыстық мәслихатына Грамотамен наградтауға ұсынымды Оңтүстік Қазақстан облыстық мәслихатының депутаттары, Оңтүстік Қазақстан облысының әкімі, Оңтүстік Қазақстан облысының облыстық бюджетінен қаржыландырылатын атқарушы органдардың, Оңтүстік Қазақстан облысының аумағында қызмет жасайтын мемлекеттік орталық органдардың аумақтық бөлімшелерінің басшылары, Оңтүстік Қазақстан облысының аудандары мен қалаларының мәслихаттары және әкімдері, Оңтүстік Қазақстан облысының қоғамдық және діни бірлестіктерінің алқалық органдары енгізеді.</w:t>
      </w:r>
    </w:p>
    <w:bookmarkEnd w:id="6"/>
    <w:bookmarkStart w:name="z9" w:id="7"/>
    <w:p>
      <w:pPr>
        <w:spacing w:after="0"/>
        <w:ind w:left="0"/>
        <w:jc w:val="both"/>
      </w:pPr>
      <w:r>
        <w:rPr>
          <w:rFonts w:ascii="Times New Roman"/>
          <w:b w:val="false"/>
          <w:i w:val="false"/>
          <w:color w:val="000000"/>
          <w:sz w:val="28"/>
        </w:rPr>
        <w:t>
      4. Ұсынымға Грамотамен наградталатын кандидаттардың облыс алдындағы нақты еңбектері мазмұндалған белгіленген үлгідегі марапаттау қағазы қоса беріледі.</w:t>
      </w:r>
    </w:p>
    <w:bookmarkEnd w:id="7"/>
    <w:bookmarkStart w:name="z10" w:id="8"/>
    <w:p>
      <w:pPr>
        <w:spacing w:after="0"/>
        <w:ind w:left="0"/>
        <w:jc w:val="both"/>
      </w:pPr>
      <w:r>
        <w:rPr>
          <w:rFonts w:ascii="Times New Roman"/>
          <w:b w:val="false"/>
          <w:i w:val="false"/>
          <w:color w:val="000000"/>
          <w:sz w:val="28"/>
        </w:rPr>
        <w:t>
      5. Оңтүстік Қазақстан облыстық мәслихатына келіп түскен ұсынымды алдын ала қарау және Грамотамен наградтау туралы ұсынысты дайындауды Оңтүстік Қазақстан облыстық мәслихатының тұрақты комиссияларының бірі жүзеге асырады.</w:t>
      </w:r>
    </w:p>
    <w:bookmarkEnd w:id="8"/>
    <w:bookmarkStart w:name="z11" w:id="9"/>
    <w:p>
      <w:pPr>
        <w:spacing w:after="0"/>
        <w:ind w:left="0"/>
        <w:jc w:val="both"/>
      </w:pPr>
      <w:r>
        <w:rPr>
          <w:rFonts w:ascii="Times New Roman"/>
          <w:b w:val="false"/>
          <w:i w:val="false"/>
          <w:color w:val="000000"/>
          <w:sz w:val="28"/>
        </w:rPr>
        <w:t>
      6. Егер ұсыным берілген кандидатура немесе наградтау материалдары осы ережемен белгіленген талаптарға жауап бермесе, ол ұсыныс сессияның қарауына енгізілмейді.</w:t>
      </w:r>
    </w:p>
    <w:bookmarkEnd w:id="9"/>
    <w:bookmarkStart w:name="z12" w:id="10"/>
    <w:p>
      <w:pPr>
        <w:spacing w:after="0"/>
        <w:ind w:left="0"/>
        <w:jc w:val="both"/>
      </w:pPr>
      <w:r>
        <w:rPr>
          <w:rFonts w:ascii="Times New Roman"/>
          <w:b w:val="false"/>
          <w:i w:val="false"/>
          <w:color w:val="000000"/>
          <w:sz w:val="28"/>
        </w:rPr>
        <w:t>
      7. Грамотамен наградтау туралы шешім Оңтүстік Қазақстан облыстық мәслихатының сессиясында қабылданады.</w:t>
      </w:r>
    </w:p>
    <w:bookmarkEnd w:id="10"/>
    <w:bookmarkStart w:name="z13" w:id="11"/>
    <w:p>
      <w:pPr>
        <w:spacing w:after="0"/>
        <w:ind w:left="0"/>
        <w:jc w:val="both"/>
      </w:pPr>
      <w:r>
        <w:rPr>
          <w:rFonts w:ascii="Times New Roman"/>
          <w:b w:val="false"/>
          <w:i w:val="false"/>
          <w:color w:val="000000"/>
          <w:sz w:val="28"/>
        </w:rPr>
        <w:t>
      8. Мерейтойларға, басқа да салтанатты оқиғаларға байланысты ерекше жағдайларда Грамотамен наградтау туралы мәселе Оңтүстік Қазақстан облыстық мәслихатының сессиялары және тұрақты комиссиялар төрағаларының келісімімен Оңтүстік Қазақстан облыстық мәслихатының хатшысымен қаралуы және шешілуі мүмкін.</w:t>
      </w:r>
    </w:p>
    <w:bookmarkEnd w:id="11"/>
    <w:bookmarkStart w:name="z14" w:id="12"/>
    <w:p>
      <w:pPr>
        <w:spacing w:after="0"/>
        <w:ind w:left="0"/>
        <w:jc w:val="both"/>
      </w:pPr>
      <w:r>
        <w:rPr>
          <w:rFonts w:ascii="Times New Roman"/>
          <w:b w:val="false"/>
          <w:i w:val="false"/>
          <w:color w:val="000000"/>
          <w:sz w:val="28"/>
        </w:rPr>
        <w:t>
      9. Грамотамен наградтау туралы шешім бұқаралық ақпарат құралдары арқылы облыс халқына жеткізіледі.</w:t>
      </w:r>
    </w:p>
    <w:bookmarkEnd w:id="12"/>
    <w:bookmarkStart w:name="z15" w:id="13"/>
    <w:p>
      <w:pPr>
        <w:spacing w:after="0"/>
        <w:ind w:left="0"/>
        <w:jc w:val="both"/>
      </w:pPr>
      <w:r>
        <w:rPr>
          <w:rFonts w:ascii="Times New Roman"/>
          <w:b w:val="false"/>
          <w:i w:val="false"/>
          <w:color w:val="000000"/>
          <w:sz w:val="28"/>
        </w:rPr>
        <w:t>
      10. Грамотамен қайта наградтау жүргізілмейді.</w:t>
      </w:r>
    </w:p>
    <w:bookmarkEnd w:id="13"/>
    <w:bookmarkStart w:name="z16" w:id="14"/>
    <w:p>
      <w:pPr>
        <w:spacing w:after="0"/>
        <w:ind w:left="0"/>
        <w:jc w:val="both"/>
      </w:pPr>
      <w:r>
        <w:rPr>
          <w:rFonts w:ascii="Times New Roman"/>
          <w:b w:val="false"/>
          <w:i w:val="false"/>
          <w:color w:val="000000"/>
          <w:sz w:val="28"/>
        </w:rPr>
        <w:t>
      11. Грамота Оңтүстік Қазақстан облыстық мәслихатының хатшысымен немесе соған уәкілдік берілген тұлғалармен Оңтүстік Қазақстан облыстық мәслихатының сессиясында, сондай-ақ Оңтүстік Қазақстан облысында өткізілетін ресми салтанатты шараларда табыс етіледі.</w:t>
      </w:r>
    </w:p>
    <w:bookmarkEnd w:id="14"/>
    <w:p>
      <w:pPr>
        <w:spacing w:after="0"/>
        <w:ind w:left="0"/>
        <w:jc w:val="both"/>
      </w:pPr>
      <w:r>
        <w:rPr>
          <w:rFonts w:ascii="Times New Roman"/>
          <w:b w:val="false"/>
          <w:i w:val="false"/>
          <w:color w:val="000000"/>
          <w:sz w:val="28"/>
        </w:rPr>
        <w:t>
      Грамотаны тапсыру алдында марапаттау туралы шешім жарияланады.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