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e546b" w14:textId="c8e54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Қоғамдық жұмыстарға тарту түріндегі жазаны өтеуге сотталғандарға арналған қоғамдық жұмыстардың түрлерін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Шымкент қаласы әкімдігінің 2013 жылғы 5 сәуірдегі № 709 қаулысы. Оңтүстік Қазақстан облысының Әділет департаментінде 2013 жылғы 26 сәуірде № 2277 болып тіркелді. Күші жойылды - Оңтүстік Қазақстан облысы Шымкент қаласы әкімдігінің 2015 жылғы 18 ақпандағы № 215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Оңтүстік Қазақстан облысы Шымкент қаласы әкімдігінің 18.02.2015 № 215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1997 жылғы 16 шілдедегі Қылмыстық кодексінің </w:t>
      </w:r>
      <w:r>
        <w:rPr>
          <w:rFonts w:ascii="Times New Roman"/>
          <w:b w:val="false"/>
          <w:i w:val="false"/>
          <w:color w:val="000000"/>
          <w:sz w:val="28"/>
        </w:rPr>
        <w:t>42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1997 жылғы 13 желтоқсандағы Қылмыстық-атқару кодексінің </w:t>
      </w:r>
      <w:r>
        <w:rPr>
          <w:rFonts w:ascii="Times New Roman"/>
          <w:b w:val="false"/>
          <w:i w:val="false"/>
          <w:color w:val="000000"/>
          <w:sz w:val="28"/>
        </w:rPr>
        <w:t>30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тармағына және «Қазақстан Республикасындағы жергілікті мемлекеттік басқару және өзін-өзі басқару туралы» Қазақстан Республикасының 2001 жылғы 23 қаңтардағы Заңының 31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Шымкент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Қоғамдық жұмыстарға тарту түрінде жазаны өтеуге сотталған тұлғаларға арналған қоғамдық жұмыстардың түрлері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қала аумақтарын көріктендіру және жинау.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«Шымкент қаласының тұрғын үй-коммуналдық шаруашылық, жолаушылар көлігі және автомобиль жолдары бөлімі» мемлекеттік мекемесі «Қазақстан Республикасының Ішкі істер министрлігінің Қылмыстық-атқару жүйесі комитетінің Оңтүстік Қазақстан облысы бойынша Қылмыстық-атқару жүйесі департаменті» мемлекеттік мекемесімен келісу бойынша қоғамдық жұмысқа тарту түрінде сотталған тұлғалармен жазаны өтеуге арналған объектілердің тізімдерін соттарға тоқсан сайын ұсынсын.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қала әкімінің орынбасары Б.А.Рысқұлбековке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    Қ.Молдасеитов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