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9ae7" w14:textId="9f19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2012 жылғы 20 желтоқсандағы № 15/103-5с "2013-2015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2013 жылғы 29 қарашадағы № 28/184-5c шешімі. Оңтүстік Қазақстан облысының Әділет департаментінде 2013 жылғы 4 желтоқсанда № 2420 болып тіркелді. Қолданылу мерзімінің аяқталуына байланысты күші жойылды - (Оңтүстік Қазақстан облысы Шымкент қалалық мәслихатының 2014 жылғы 3 ақпандағы № 1-29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03.02.2014 № 1-29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2013 жылғы 18 қарашадағы № 20/170-V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мемлекеттік тіркеу тізілімінде № 2411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2012 жылғы 20 желтоқсандағы № 15/103-5с «2013-2015 жылдарға арналған Шымкент қаласының бюджеті туралы» (Нормативтік құқықтық актілерді мемлекеттік тіркеу тізілімінде № 2173 тіркелген, 2012 жылғы 28 желтоқсанындағы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Шымкент қаласының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57 349 854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28 846 220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2 021 262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26 330 335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58 175 062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-2 268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- 822 940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822 940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 және реконструкциялауға – 2 074 427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Ж.Қалауов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28/184-5с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15/103-5с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0"/>
        <w:gridCol w:w="688"/>
        <w:gridCol w:w="7881"/>
        <w:gridCol w:w="21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57 349 854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3 203 386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1 774 229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937 590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7 451 360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6 839 085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18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310 594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8"/>
        <w:gridCol w:w="729"/>
        <w:gridCol w:w="769"/>
        <w:gridCol w:w="7139"/>
        <w:gridCol w:w="21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58 175 062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436 842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349 412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24 586 018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513 270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12 812 661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6 699 426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2 618 346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455 611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1 949 962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4 081 080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4 081 080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829 533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249 812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19 980 371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8 311 769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5 548 964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4 647 819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851 438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2 733 666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818 629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333 198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1 187 668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3 578 670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3 577 599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8 089 932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249 704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218 248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5 606 853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1 190 095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3 983 973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2 908 341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556 378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96 828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1 686 963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1 643 608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415 724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189 385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147 251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2 257 872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33 646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қаланың), аудандық маңызы бар қалалардың, қаладағы аудандардың, (селолардың), ауылдық (селолық) округтердің кенттердiң, ауылдардың шекарасын белгiлеу кезiнде жүргiзiлетiн жерге орналастыру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3 973 283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3 756 460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1 276 501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1 253 553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164 458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инфрақұрылымды дамыту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