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968e" w14:textId="49e9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2014-2016 жылдарға арналған Шымкент 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2013 жылғы 24 желтоқсандағы № 30/190-5с шешімі. Оңтүстік Қазақстан облысының Әділет департаментінде 2013 жылғы 31 желтоқсанда № 2476 болып тіркелді. Қолданылу мерзімінің аяқталуына байланысты күші жойылды - (Оңтүстік Қазақстан облысы Шымкент қалалық мәслихатының 2015 жылғы 13 қаңтардағы № 1-12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Шымкент қалалық мәслихатының 13.01.2015 № 1-12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75-бабының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мәслихаттың 2013 жылғы 10 желтоқсандағы № 21/172-V «2014-2016 жылдарға арналған облыстық бюджет туралы» Нормативтік құқықтық актілерді мемлекеттік тіркеу тізілімінде № 2441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2014-2016 жылдарға арналған Шымкент қаласының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74 225 503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36 342 901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321 503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2 326 854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35 234 245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75 618 918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210 067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-1 603 482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1 603 482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Оңтүстік Қазақстан облысы Шымкент қалалық мәслихатының 02.12.2014 </w:t>
      </w:r>
      <w:r>
        <w:rPr>
          <w:rFonts w:ascii="Times New Roman"/>
          <w:b w:val="false"/>
          <w:i w:val="false"/>
          <w:color w:val="000000"/>
          <w:sz w:val="28"/>
        </w:rPr>
        <w:t>№ 43/293-5с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2014 жылға арналған қала бюджетінде облыстық бюджеттен ағымдағы нысаналы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нысандарында күрделі жөндеу жұмыстарын жүргізуге – 498 737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егжей-тегжейлі жобаларды әзірлеуге – 21 331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санитарлық союға бағытталған ауыл шаруашылығы малдардың құнын өтеуге (50% дейін) – 2 712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– 69 343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Ұлттық валюта курсының төмендеуіне байланысты аз қамтамасыз етілген отбасыларға әлеуметтік көмек көрсетуге – 35 147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жол картасы шеңберінде жолдарды орташа жөндеуге – 31 764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жол картасы шеңберінде білім беру объектілерін күрделі жөндеуге – 125 431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оқулықтарды сатып алуға – 76 395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жол картасы шеңберінде мәдениет объектілерін жөндеуге – 666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біліктілігін арттырудан өткен мұғалімдерге еңбекақыны көтеруге – 143 195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Оңтүстік Қазақстан облысы Шымкент қалалық мәслихатының 25.02.2014 </w:t>
      </w:r>
      <w:r>
        <w:rPr>
          <w:rFonts w:ascii="Times New Roman"/>
          <w:b w:val="false"/>
          <w:i w:val="false"/>
          <w:color w:val="000000"/>
          <w:sz w:val="28"/>
        </w:rPr>
        <w:t>№ 32/207-5с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30.05.2014 </w:t>
      </w:r>
      <w:r>
        <w:rPr>
          <w:rFonts w:ascii="Times New Roman"/>
          <w:b w:val="false"/>
          <w:i w:val="false"/>
          <w:color w:val="000000"/>
          <w:sz w:val="28"/>
        </w:rPr>
        <w:t>№ 36/246-5с</w:t>
      </w:r>
      <w:r>
        <w:rPr>
          <w:rFonts w:ascii="Times New Roman"/>
          <w:b w:val="false"/>
          <w:i w:val="false"/>
          <w:color w:val="ff0000"/>
          <w:sz w:val="28"/>
        </w:rPr>
        <w:t xml:space="preserve">; 03.11.2014 </w:t>
      </w:r>
      <w:r>
        <w:rPr>
          <w:rFonts w:ascii="Times New Roman"/>
          <w:b w:val="false"/>
          <w:i w:val="false"/>
          <w:color w:val="000000"/>
          <w:sz w:val="28"/>
        </w:rPr>
        <w:t>№ 42/288-5с</w:t>
      </w:r>
      <w:r>
        <w:rPr>
          <w:rFonts w:ascii="Times New Roman"/>
          <w:b w:val="false"/>
          <w:i w:val="false"/>
          <w:color w:val="ff0000"/>
          <w:sz w:val="28"/>
        </w:rPr>
        <w:t xml:space="preserve">; 02.12.2014 </w:t>
      </w:r>
      <w:r>
        <w:rPr>
          <w:rFonts w:ascii="Times New Roman"/>
          <w:b w:val="false"/>
          <w:i w:val="false"/>
          <w:color w:val="000000"/>
          <w:sz w:val="28"/>
        </w:rPr>
        <w:t>№ 43/293-5с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2014 жылға арналған қала бюджетінде республикалық бюджеттен ағымдағы нысаналы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тапсырыстарын іске асыруға – 3 860 393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жарақтандыруға – 61 455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біліктілігін арттырудан өткен мұғалімдерге еңбекақыны көтеруге – 107 880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«Инватакси» қызметін дамытуға мемлекеттік әлеуметтік тапсырысты орналастыру – 4 800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 стандарттарын енгізуге – 13 290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– 1 181 486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18 жасқа дейінгі балаларға мемлекеттік жәрдемақылар төлеуге – 57 149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2-1-тармақпен толықтырылды - Оңтүстік Қазақстан облысы Шымкент қалалық мәслихатының 21.01.2014 </w:t>
      </w:r>
      <w:r>
        <w:rPr>
          <w:rFonts w:ascii="Times New Roman"/>
          <w:b w:val="false"/>
          <w:i w:val="false"/>
          <w:color w:val="000000"/>
          <w:sz w:val="28"/>
        </w:rPr>
        <w:t>№ 31/204-5с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енгізіледі).; өзгерістер енгізілді - Оңтүстік Қазақстан облысы Шымкент қалалық мәслихатының 22.04.2014 </w:t>
      </w:r>
      <w:r>
        <w:rPr>
          <w:rFonts w:ascii="Times New Roman"/>
          <w:b w:val="false"/>
          <w:i w:val="false"/>
          <w:color w:val="000000"/>
          <w:sz w:val="28"/>
        </w:rPr>
        <w:t>№ 35/243-5с</w:t>
      </w:r>
      <w:r>
        <w:rPr>
          <w:rFonts w:ascii="Times New Roman"/>
          <w:b w:val="false"/>
          <w:i w:val="false"/>
          <w:color w:val="ff0000"/>
          <w:sz w:val="28"/>
        </w:rPr>
        <w:t xml:space="preserve">; 02.12.2014 </w:t>
      </w:r>
      <w:r>
        <w:rPr>
          <w:rFonts w:ascii="Times New Roman"/>
          <w:b w:val="false"/>
          <w:i w:val="false"/>
          <w:color w:val="000000"/>
          <w:sz w:val="28"/>
        </w:rPr>
        <w:t>№ 43/293-5с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2014 жылға арналған қала бюджетінде облыстық бюджеттен нысаналы даму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 және реконструкциялауға – 1 591 200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жобалау, салу және (немесе) сатып алуға – 7 015 075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жобалау, дамыту, жайластыру және (немесе) сатып алуға – 1 300 762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– 2 093 468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– 1 837 993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қаланы және елді мекендерді көркейтуді дамытуға – 2 397 296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 және туризм объектілерін дамытуға – 41 651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 тасымалдау жүйесін дамытуға – 2 905 310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1 436 163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жүйесін дамытуға – 5 000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Оңтүстік Қазақстан облысы Шымкент қалалық мәслихатының 25.02.2014 </w:t>
      </w:r>
      <w:r>
        <w:rPr>
          <w:rFonts w:ascii="Times New Roman"/>
          <w:b w:val="false"/>
          <w:i w:val="false"/>
          <w:color w:val="000000"/>
          <w:sz w:val="28"/>
        </w:rPr>
        <w:t>№ 32/207-5с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енгізіледі).; өзгерістер енгізілді - Оңтүстік Қазақстан облысы Шымкент қалалық мәслихатының 30.05.2014 </w:t>
      </w:r>
      <w:r>
        <w:rPr>
          <w:rFonts w:ascii="Times New Roman"/>
          <w:b w:val="false"/>
          <w:i w:val="false"/>
          <w:color w:val="000000"/>
          <w:sz w:val="28"/>
        </w:rPr>
        <w:t>№ 36/246-5с</w:t>
      </w:r>
      <w:r>
        <w:rPr>
          <w:rFonts w:ascii="Times New Roman"/>
          <w:b w:val="false"/>
          <w:i w:val="false"/>
          <w:color w:val="ff0000"/>
          <w:sz w:val="28"/>
        </w:rPr>
        <w:t xml:space="preserve">; 08.08.2014 </w:t>
      </w:r>
      <w:r>
        <w:rPr>
          <w:rFonts w:ascii="Times New Roman"/>
          <w:b w:val="false"/>
          <w:i w:val="false"/>
          <w:color w:val="000000"/>
          <w:sz w:val="28"/>
        </w:rPr>
        <w:t>№ 39/265-5с</w:t>
      </w:r>
      <w:r>
        <w:rPr>
          <w:rFonts w:ascii="Times New Roman"/>
          <w:b w:val="false"/>
          <w:i w:val="false"/>
          <w:color w:val="ff0000"/>
          <w:sz w:val="28"/>
        </w:rPr>
        <w:t xml:space="preserve">; 03.11.2014 </w:t>
      </w:r>
      <w:r>
        <w:rPr>
          <w:rFonts w:ascii="Times New Roman"/>
          <w:b w:val="false"/>
          <w:i w:val="false"/>
          <w:color w:val="000000"/>
          <w:sz w:val="28"/>
        </w:rPr>
        <w:t>№ 42/288-5с</w:t>
      </w:r>
      <w:r>
        <w:rPr>
          <w:rFonts w:ascii="Times New Roman"/>
          <w:b w:val="false"/>
          <w:i w:val="false"/>
          <w:color w:val="ff0000"/>
          <w:sz w:val="28"/>
        </w:rPr>
        <w:t xml:space="preserve">; 02.12.2014 </w:t>
      </w:r>
      <w:r>
        <w:rPr>
          <w:rFonts w:ascii="Times New Roman"/>
          <w:b w:val="false"/>
          <w:i w:val="false"/>
          <w:color w:val="000000"/>
          <w:sz w:val="28"/>
        </w:rPr>
        <w:t>№ 43/293-5с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2014 жылға арналған қала бюджетінде республикалық бюджеттен нысаналы даму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 және реконструкциялауға – 2 612 960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жобалау, салу және (немесе) сатып алуға – 1 619 861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жобалау, дамыту, жайластыру және (немесе) сатып алуға – 1 089 416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– 786 849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уәкілетті ұйымдардың жарғылық капиталдарын ұлғайтуға – 210 067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Оңтүстік Қазақстан облысы Шымкент қалалық мәслихатының 21.01.2014 </w:t>
      </w:r>
      <w:r>
        <w:rPr>
          <w:rFonts w:ascii="Times New Roman"/>
          <w:b w:val="false"/>
          <w:i w:val="false"/>
          <w:color w:val="000000"/>
          <w:sz w:val="28"/>
        </w:rPr>
        <w:t>№ 31/204-5с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енгізіледі).; өзгерістер енгізілді - Оңтүстік Қазақстан облысы Шымкент қалалық мәслихатының 22.04.2014 </w:t>
      </w:r>
      <w:r>
        <w:rPr>
          <w:rFonts w:ascii="Times New Roman"/>
          <w:b w:val="false"/>
          <w:i w:val="false"/>
          <w:color w:val="000000"/>
          <w:sz w:val="28"/>
        </w:rPr>
        <w:t>№ 35/243-5с</w:t>
      </w:r>
      <w:r>
        <w:rPr>
          <w:rFonts w:ascii="Times New Roman"/>
          <w:b w:val="false"/>
          <w:i w:val="false"/>
          <w:color w:val="ff0000"/>
          <w:sz w:val="28"/>
        </w:rPr>
        <w:t xml:space="preserve">; 02.12.2014 </w:t>
      </w:r>
      <w:r>
        <w:rPr>
          <w:rFonts w:ascii="Times New Roman"/>
          <w:b w:val="false"/>
          <w:i w:val="false"/>
          <w:color w:val="000000"/>
          <w:sz w:val="28"/>
        </w:rPr>
        <w:t>№ 43/293-5с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2014 жылға арналған қала бюджетінде республикалық бюджеттен мемлекеттік коммуналдық тұрғын үй қорының тұрғын үйін жобалау, салу және (немесе) сатып алуға 1 222 200 мың теңге кредиттер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3-2-тармақпен толықтырылды - Оңтүстік Қазақстан облысы Шымкент қалалық мәслихатының 21.01.2014 </w:t>
      </w:r>
      <w:r>
        <w:rPr>
          <w:rFonts w:ascii="Times New Roman"/>
          <w:b w:val="false"/>
          <w:i w:val="false"/>
          <w:color w:val="000000"/>
          <w:sz w:val="28"/>
        </w:rPr>
        <w:t>№ 31/204-5с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енгізіледі).; жаңа редакцияда - Оңтүстік Қазақстан облысы Шымкент қалалық мәслихатының 22.04.2014 </w:t>
      </w:r>
      <w:r>
        <w:rPr>
          <w:rFonts w:ascii="Times New Roman"/>
          <w:b w:val="false"/>
          <w:i w:val="false"/>
          <w:color w:val="000000"/>
          <w:sz w:val="28"/>
        </w:rPr>
        <w:t>№ 35/243-5с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Қала әкімдігінің 2014 жылға арналған резерві 299 606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Оңтүстік Қазақстан облысы Шымкент қалалық мәслихатының 03.11.2014 </w:t>
      </w:r>
      <w:r>
        <w:rPr>
          <w:rFonts w:ascii="Times New Roman"/>
          <w:b w:val="false"/>
          <w:i w:val="false"/>
          <w:color w:val="000000"/>
          <w:sz w:val="28"/>
        </w:rPr>
        <w:t>№ 42/288-5с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2014 жылға арналған қала бюджетінде қала ауқымындағы төтенше жағдайлардың алдын алу және жоюға – 127 195 мың теңге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Оңтүстік Қазақстан облысы Шымкент қалалық мәслихатының 02.12.2014 </w:t>
      </w:r>
      <w:r>
        <w:rPr>
          <w:rFonts w:ascii="Times New Roman"/>
          <w:b w:val="false"/>
          <w:i w:val="false"/>
          <w:color w:val="000000"/>
          <w:sz w:val="28"/>
        </w:rPr>
        <w:t>№ 43/293-5с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шешімге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бюджетінде инвестициялық жобаларды іске асыруға бағытталған даму бюджеттік бағдарламалар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қала бюджетінің атқарылуы процессінде секвестрлеуге жатпайтын бюджеттік бағдарлама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 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2014-2016 жылдарға қаладағы аудандардың бюджеттік бағдарламалары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Н.Бекназаров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30/190-5с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Шымкент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Оңтүстік Қазақстан облысы Шымкент қалалық мәслихатының 02.12.2014 </w:t>
      </w:r>
      <w:r>
        <w:rPr>
          <w:rFonts w:ascii="Times New Roman"/>
          <w:b w:val="false"/>
          <w:i w:val="false"/>
          <w:color w:val="ff0000"/>
          <w:sz w:val="28"/>
        </w:rPr>
        <w:t>№ 43/293-5с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03"/>
        <w:gridCol w:w="704"/>
        <w:gridCol w:w="7685"/>
        <w:gridCol w:w="2205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       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74 225 503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36 342 901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13 352 478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13 352 478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10 224 035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10 224 035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4 345 253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2 759 453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539 016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1 046 604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7 825 064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7 246 538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162 900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351 739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63 887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11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  уәкілеттігі  бар  мемлекеттік  органдар  немесе  лауазымды  адамдар  құжаттар бергені  үшін  алынатын  міндетті  төлемдер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595 586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595 586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321 503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93 129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83 856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4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4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9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шығыстар сметасынан)ұсталатын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19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200 990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200 990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2 326 854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1 919 499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1 919 499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407 355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374 355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35 234 245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35 234 245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35 234 245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6"/>
        <w:gridCol w:w="729"/>
        <w:gridCol w:w="710"/>
        <w:gridCol w:w="7122"/>
        <w:gridCol w:w="218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   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75 618 918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545 290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434 333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15 946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131 064</w:t>
            </w:r>
          </w:p>
        </w:tc>
      </w:tr>
      <w:tr>
        <w:trPr>
          <w:trHeight w:val="1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26 065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240 226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100 480</w:t>
            </w:r>
          </w:p>
        </w:tc>
      </w:tr>
      <w:tr>
        <w:trPr>
          <w:trHeight w:val="16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171 467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127 195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460 597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437 070</w:t>
            </w:r>
          </w:p>
        </w:tc>
      </w:tr>
      <w:tr>
        <w:trPr>
          <w:trHeight w:val="1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437 070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437 070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34 728 947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6 936 059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6 936 059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481 232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6 454 827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18 655 643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18 655 643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17 926 586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729 057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9 097 846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3 237 184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41 846</w:t>
            </w:r>
          </w:p>
        </w:tc>
      </w:tr>
      <w:tr>
        <w:trPr>
          <w:trHeight w:val="14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525 210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160 415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2 509 713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5 860 662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5 860 662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1 356 835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1 217 564</w:t>
            </w:r>
          </w:p>
        </w:tc>
      </w:tr>
      <w:tr>
        <w:trPr>
          <w:trHeight w:val="1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1 156 631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100 009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22 331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204 026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78 636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447 479</w:t>
            </w:r>
          </w:p>
        </w:tc>
      </w:tr>
      <w:tr>
        <w:trPr>
          <w:trHeight w:val="18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60 933</w:t>
            </w:r>
          </w:p>
        </w:tc>
      </w:tr>
      <w:tr>
        <w:trPr>
          <w:trHeight w:val="14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60 933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139 271</w:t>
            </w:r>
          </w:p>
        </w:tc>
      </w:tr>
      <w:tr>
        <w:trPr>
          <w:trHeight w:val="1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139 271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106 365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9 425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саласын жақсарту жөніндегі іс-шаралар жоспарын іске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27 642 044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13 869 427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125 431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125 431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12 580 631</w:t>
            </w:r>
          </w:p>
        </w:tc>
      </w:tr>
      <w:tr>
        <w:trPr>
          <w:trHeight w:val="1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10 042 516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2 538 115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</w:p>
        </w:tc>
      </w:tr>
      <w:tr>
        <w:trPr>
          <w:trHeight w:val="1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31 764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31 764</w:t>
            </w:r>
          </w:p>
        </w:tc>
      </w:tr>
      <w:tr>
        <w:trPr>
          <w:trHeight w:val="1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1 118 952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171 304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9 776</w:t>
            </w:r>
          </w:p>
        </w:tc>
      </w:tr>
      <w:tr>
        <w:trPr>
          <w:trHeight w:val="9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216 313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156 373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9 218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436 580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Көппәтерлі үйлерге энергетикалық аудит жүргізуге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5 187 834</w:t>
            </w:r>
          </w:p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5 187 834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200 810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2 129 813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2 857 211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8 584 783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2 303 224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651 864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1 651 360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2 575 595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2 575 595</w:t>
            </w:r>
          </w:p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3 705 964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114 340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1 508 412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1 608 812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3 446 932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798 682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227 933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86 107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141 826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542 478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542 478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2 167 633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2 116 615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17 219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1 879 008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49 197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168 314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240 194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149 714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124 609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90 480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240 423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39 572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17 234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200 851</w:t>
            </w:r>
          </w:p>
        </w:tc>
      </w:tr>
      <w:tr>
        <w:trPr>
          <w:trHeight w:val="18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149 803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45 147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5 541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3 087 615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3 087 615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3 087 615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93 792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2 993 823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377 290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143 480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30 416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30 416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113 064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164 467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164 467</w:t>
            </w:r>
          </w:p>
        </w:tc>
      </w:tr>
      <w:tr>
        <w:trPr>
          <w:trHeight w:val="9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22 811</w:t>
            </w:r>
          </w:p>
        </w:tc>
      </w:tr>
      <w:tr>
        <w:trPr>
          <w:trHeight w:val="14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12 766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424 743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424 743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75 017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70 017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349 726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46 924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258 480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44 322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2 842 240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2 765 486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2 765 486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1 522 093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1 243 393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76 754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76 754</w:t>
            </w:r>
          </w:p>
        </w:tc>
      </w:tr>
      <w:tr>
        <w:trPr>
          <w:trHeight w:val="9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73 744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343 909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306 456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306 456</w:t>
            </w:r>
          </w:p>
        </w:tc>
      </w:tr>
      <w:tr>
        <w:trPr>
          <w:trHeight w:val="13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6 850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299 606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14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132 822</w:t>
            </w:r>
          </w:p>
        </w:tc>
      </w:tr>
      <w:tr>
        <w:trPr>
          <w:trHeight w:val="16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210 067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-1 603 482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1 603 482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30/190-5с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Шымкент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Оңтүстік Қазақстан облысы Шымкент қалалық мәслихатының 02.12.2014 </w:t>
      </w:r>
      <w:r>
        <w:rPr>
          <w:rFonts w:ascii="Times New Roman"/>
          <w:b w:val="false"/>
          <w:i w:val="false"/>
          <w:color w:val="ff0000"/>
          <w:sz w:val="28"/>
        </w:rPr>
        <w:t>№ 43/293-5с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65"/>
        <w:gridCol w:w="665"/>
        <w:gridCol w:w="7659"/>
        <w:gridCol w:w="2346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56 517 724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33 154 878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10 210 801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10 210 801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7 617 598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7 617 598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4 865 142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2 737 559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747 589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1 378 849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10 027 707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9 197 889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176 918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549 309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103 591</w:t>
            </w:r>
          </w:p>
        </w:tc>
      </w:tr>
      <w:tr>
        <w:trPr>
          <w:trHeight w:val="8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  уәкілеттігі  бар  мемлекеттік  органдар  немесе  лауазымды  адамдар  құжаттар бергені  үшін  алынатын  міндетті  төлемдер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433 630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433 630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87 075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75 567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9 931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64 641</w:t>
            </w:r>
          </w:p>
        </w:tc>
      </w:tr>
      <w:tr>
        <w:trPr>
          <w:trHeight w:val="14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4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2 866 342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 мекемелерге  бекітілген  мемлекеттік  мүлікті  сату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2 501 499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2 501 499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364 843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304 944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59 899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20 409 429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20 409 429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20 409 429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41"/>
        <w:gridCol w:w="727"/>
        <w:gridCol w:w="746"/>
        <w:gridCol w:w="6727"/>
        <w:gridCol w:w="253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    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54 385 238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366 898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270 612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15 790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150 523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21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115 871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</w:p>
        </w:tc>
      </w:tr>
      <w:tr>
        <w:trPr>
          <w:trHeight w:val="4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26 601 118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480 314</w:t>
            </w:r>
          </w:p>
        </w:tc>
      </w:tr>
      <w:tr>
        <w:trPr>
          <w:trHeight w:val="5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12 323 905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625 824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11 026 962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1 731 924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40 116</w:t>
            </w:r>
          </w:p>
        </w:tc>
      </w:tr>
      <w:tr>
        <w:trPr>
          <w:trHeight w:val="14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525 692</w:t>
            </w:r>
          </w:p>
        </w:tc>
      </w:tr>
      <w:tr>
        <w:trPr>
          <w:trHeight w:val="14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166 116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9 295 038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9 295 038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1 162 162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1 077 438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1 011 936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125 277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43 065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144 981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80 177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60 474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323 258</w:t>
            </w:r>
          </w:p>
        </w:tc>
      </w:tr>
      <w:tr>
        <w:trPr>
          <w:trHeight w:val="18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171 969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15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84 724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84 724</w:t>
            </w:r>
          </w:p>
        </w:tc>
      </w:tr>
      <w:tr>
        <w:trPr>
          <w:trHeight w:val="18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82 492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18 685 619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9 768 218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7 724 621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3 736 505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3 988 116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46 728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45 289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1 996 869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52 972</w:t>
            </w:r>
          </w:p>
        </w:tc>
      </w:tr>
      <w:tr>
        <w:trPr>
          <w:trHeight w:val="14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1 893 897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3 223 901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3 223 901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1 902 265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1 321 636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5 693 500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224 919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224 919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4 947 572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1 463 785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32 787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2 775 534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451 824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121 824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82 824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2 024 463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1 834 961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1 784 198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34 197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189 502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189 502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223 375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134 365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108 471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25 894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64 500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24 510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75 872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60 932</w:t>
            </w:r>
          </w:p>
        </w:tc>
      </w:tr>
      <w:tr>
        <w:trPr>
          <w:trHeight w:val="18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22 753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1 237 806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1 237 806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1 237 806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1 187 806</w:t>
            </w:r>
          </w:p>
        </w:tc>
      </w:tr>
      <w:tr>
        <w:trPr>
          <w:trHeight w:val="14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121 003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81 243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71 243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33 256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8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16 831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39 760</w:t>
            </w:r>
          </w:p>
        </w:tc>
      </w:tr>
      <w:tr>
        <w:trPr>
          <w:trHeight w:val="5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38 621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31 999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31 999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2 590 975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2 572 096</w:t>
            </w:r>
          </w:p>
        </w:tc>
      </w:tr>
      <w:tr>
        <w:trPr>
          <w:trHeight w:val="4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2 572 096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1 951 890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620 206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627 386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27 386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24 923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14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2 132 486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-2 132 486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30/190-5с шешіміне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Шымкент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3-қосымша жаңа редакцияда - Оңтүстік Қазақстан облысы Шымкент қалалық мәслихатының 02.12.2014 </w:t>
      </w:r>
      <w:r>
        <w:rPr>
          <w:rFonts w:ascii="Times New Roman"/>
          <w:b w:val="false"/>
          <w:i w:val="false"/>
          <w:color w:val="ff0000"/>
          <w:sz w:val="28"/>
        </w:rPr>
        <w:t>№ 43/293-5с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07"/>
        <w:gridCol w:w="724"/>
        <w:gridCol w:w="7998"/>
        <w:gridCol w:w="2105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    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41 667 286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30 037 181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7 548 126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7 548 126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5 577 156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5 577 156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5 254 355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2 956 565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807 396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1 489 157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</w:t>
            </w:r>
          </w:p>
        </w:tc>
      </w:tr>
      <w:tr>
        <w:trPr>
          <w:trHeight w:val="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11 189 223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10 293 019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191 071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593 255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111 878</w:t>
            </w:r>
          </w:p>
        </w:tc>
      </w:tr>
      <w:tr>
        <w:trPr>
          <w:trHeight w:val="14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  уәкілеттігі  бар  мемлекеттік  органдар  немесе  лауазымды  адамдар  құжаттар бергені  үшін  алынатын  міндетті  төлемдер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468 321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468 321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94 043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81 613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69 812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12 359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12 359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5 263 619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 мекемелерге  бекітілген  мемлекеттік  мүлікті  сату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4 869 589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4 869 589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394 030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329 339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64 691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6 272 443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6 272 443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6 272 443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73"/>
        <w:gridCol w:w="762"/>
        <w:gridCol w:w="686"/>
        <w:gridCol w:w="7213"/>
        <w:gridCol w:w="204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                        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37 332 407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429 548</w:t>
            </w:r>
          </w:p>
        </w:tc>
      </w:tr>
      <w:tr>
        <w:trPr>
          <w:trHeight w:val="5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273 262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6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9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152 852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144 536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17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122 590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19 612 193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480 314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12 323 905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625 824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4 038 037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947 862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40 714</w:t>
            </w:r>
          </w:p>
        </w:tc>
      </w:tr>
      <w:tr>
        <w:trPr>
          <w:trHeight w:val="14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106 112</w:t>
            </w:r>
          </w:p>
        </w:tc>
      </w:tr>
      <w:tr>
        <w:trPr>
          <w:trHeight w:val="11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179 036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3 090 175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3 090 175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1 266 726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1 179 826</w:t>
            </w:r>
          </w:p>
        </w:tc>
      </w:tr>
      <w:tr>
        <w:trPr>
          <w:trHeight w:val="5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1 114 324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133 597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61 922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47 747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151 110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80 895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60 474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390 727</w:t>
            </w:r>
          </w:p>
        </w:tc>
      </w:tr>
      <w:tr>
        <w:trPr>
          <w:trHeight w:val="18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181 517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14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5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86 900</w:t>
            </w:r>
          </w:p>
        </w:tc>
      </w:tr>
      <w:tr>
        <w:trPr>
          <w:trHeight w:val="10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84 512</w:t>
            </w:r>
          </w:p>
        </w:tc>
      </w:tr>
      <w:tr>
        <w:trPr>
          <w:trHeight w:val="10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7 477 201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4 002 744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3 502 858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1 747 500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1 755 358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46 914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45 374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452 972</w:t>
            </w:r>
          </w:p>
        </w:tc>
      </w:tr>
      <w:tr>
        <w:trPr>
          <w:trHeight w:val="6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52 972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1 796 953</w:t>
            </w:r>
          </w:p>
        </w:tc>
      </w:tr>
      <w:tr>
        <w:trPr>
          <w:trHeight w:val="5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1 796 953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896 953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1 677 504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1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656 495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101 249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2 888 690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304 882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124 882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85 882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2 285 317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1 835 317</w:t>
            </w:r>
          </w:p>
        </w:tc>
      </w:tr>
      <w:tr>
        <w:trPr>
          <w:trHeight w:val="10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16 922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1 784 198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223 375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134 365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108 471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25 894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89 010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24 510</w:t>
            </w:r>
          </w:p>
        </w:tc>
      </w:tr>
      <w:tr>
        <w:trPr>
          <w:trHeight w:val="6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75 116</w:t>
            </w:r>
          </w:p>
        </w:tc>
      </w:tr>
      <w:tr>
        <w:trPr>
          <w:trHeight w:val="5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14 184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14 184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60 932</w:t>
            </w:r>
          </w:p>
        </w:tc>
      </w:tr>
      <w:tr>
        <w:trPr>
          <w:trHeight w:val="18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22 753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986 457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116 282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75 866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75 866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35 583</w:t>
            </w:r>
          </w:p>
        </w:tc>
      </w:tr>
      <w:tr>
        <w:trPr>
          <w:trHeight w:val="5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18 646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40 416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39 197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32 329</w:t>
            </w:r>
          </w:p>
        </w:tc>
      </w:tr>
      <w:tr>
        <w:trPr>
          <w:trHeight w:val="10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32 329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3 843 294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3 824 415</w:t>
            </w:r>
          </w:p>
        </w:tc>
      </w:tr>
      <w:tr>
        <w:trPr>
          <w:trHeight w:val="5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3 824 415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3 202 965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621 450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388 295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27 899</w:t>
            </w:r>
          </w:p>
        </w:tc>
      </w:tr>
      <w:tr>
        <w:trPr>
          <w:trHeight w:val="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1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4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4 334 879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-4 334 879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30/190-5с шешіміне 4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 бюджетінде инвестициялық жобаларды іске асыруға бағытталған даму бюджеттік бағдарламалар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4-қосымша жаңа редакцияда - Оңтүстік Қазақстан облысы Шымкент қалалық мәслихатының 25.02.2014 </w:t>
      </w:r>
      <w:r>
        <w:rPr>
          <w:rFonts w:ascii="Times New Roman"/>
          <w:b w:val="false"/>
          <w:i w:val="false"/>
          <w:color w:val="ff0000"/>
          <w:sz w:val="28"/>
        </w:rPr>
        <w:t>№ 32/207-5с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58"/>
        <w:gridCol w:w="772"/>
        <w:gridCol w:w="772"/>
        <w:gridCol w:w="931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</w:tr>
      <w:tr>
        <w:trPr>
          <w:trHeight w:val="10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30/190-5с шешіміне 5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қала бюджетінің атқарылуы процессінде секвестрлеуге жатпайтын бюджеттік бағдарлама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733"/>
        <w:gridCol w:w="772"/>
        <w:gridCol w:w="754"/>
        <w:gridCol w:w="899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4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30/190-5с шешіміне 6 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қаладағы аудандардың 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6-қосымша жаңа редакцияда - Оңтүстік Қазақстан облысы Шымкент қалалық мәслихатының 02.12.2014 </w:t>
      </w:r>
      <w:r>
        <w:rPr>
          <w:rFonts w:ascii="Times New Roman"/>
          <w:b w:val="false"/>
          <w:i w:val="false"/>
          <w:color w:val="ff0000"/>
          <w:sz w:val="28"/>
        </w:rPr>
        <w:t>№ 43/293-5с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17"/>
        <w:gridCol w:w="745"/>
        <w:gridCol w:w="746"/>
        <w:gridCol w:w="3929"/>
        <w:gridCol w:w="1851"/>
        <w:gridCol w:w="1941"/>
        <w:gridCol w:w="194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жылдар бойынша (мың теңге)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2 580 555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702 153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704 525</w:t>
            </w:r>
          </w:p>
        </w:tc>
      </w:tr>
      <w:tr>
        <w:trPr>
          <w:trHeight w:val="7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17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14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21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240 226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150 523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72 899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44 268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45 255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57 380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100 325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50 217</w:t>
            </w:r>
          </w:p>
        </w:tc>
      </w:tr>
      <w:tr>
        <w:trPr>
          <w:trHeight w:val="7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2 303 224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2 303 224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14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2 303 224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10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651 864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247 943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113 937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113 937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144 799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117 527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259 122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194 917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194 917</w:t>
            </w:r>
          </w:p>
        </w:tc>
      </w:tr>
      <w:tr>
        <w:trPr>
          <w:trHeight w:val="10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1 651 360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486 145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57 825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518 158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647 057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</w:p>
        </w:tc>
      </w:tr>
      <w:tr>
        <w:trPr>
          <w:trHeight w:val="7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4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0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