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2fc8" w14:textId="a592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2012 жылғы 21 желтоқсандағы № 11/56-V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2013 жылғы 6 ақпандағы № 12/68-V шешімі. Оңтүстік Қазақстан облысының әділет департаментімен 2013 жылғы 14 ақпанда № 2232 болып тіркелді. Қолданылу мерзімінің аяқталуына байланысты күші жойылды - (Оңтүстік Қазақстан облысы Арыс қалалық мәслихатының 2014 жылғы 9 қаңтардағы № 04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Арыс қалалық мәслихатының 09.01.2014 № 04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«2013-2015 жылдарға арналған облыстық бюджет туралы» Оңтүстік Қазақстан облыстық мәслихатының 2012 жылғы 7 желтоқсандағы № 9/71-V шешіміне өзгерістер мен толықтырулар енгізу туралы» Оңтүстік Қазақстан облыстық мәслихатының 2013 жылғы 18 қаңтардағы № 11/90-V, Нормативтік құқықтық актілерді мемлекеттік тіркеу тізілімінде № 2210 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қалалық бюджет туралы» Арыс қалалық мәслихатының 2012 жылғы 21 желтоқсандағы № 11/56-V (Нормативтік құқықтық актілерді мемлекеттік тіркеу тізілімінде 2198 нөмірмен тіркелген, 2013 жылғы 22 қаңтардағы «Арыс ақиқаты» газетінің № 3-4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Арыс қаласының 2013-2015 жылдарға арналған қалалық бюджеті тиісінше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4 918 447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816 488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5 672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51 878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4 044 409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4 973 952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1 122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-56 627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56 627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Е.Әлімбаев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12/68-V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10"/>
        <w:gridCol w:w="707"/>
        <w:gridCol w:w="7995"/>
        <w:gridCol w:w="1982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4918447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816488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266147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264792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48046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4044409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4044409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8"/>
        <w:gridCol w:w="650"/>
        <w:gridCol w:w="651"/>
        <w:gridCol w:w="7507"/>
        <w:gridCol w:w="197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4973952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187701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10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56658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 және қауiпсiздiк объектiлерiн салу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3602754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402104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2717422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2717422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2677928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412028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201186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222746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65934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83950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312598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жайластыру және (немесе) 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105621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48918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102668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38579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64399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</w:p>
        </w:tc>
      </w:tr>
      <w:tr>
        <w:trPr>
          <w:trHeight w:val="7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бюджеттiк кредиттеу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жерден берілген бюджеттік кредиттерді өте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-56627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(профицитiн пайдалану)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12/68-V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11"/>
        <w:gridCol w:w="669"/>
        <w:gridCol w:w="8225"/>
        <w:gridCol w:w="1965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5623178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862155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4698869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4698869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71"/>
        <w:gridCol w:w="652"/>
        <w:gridCol w:w="691"/>
        <w:gridCol w:w="7534"/>
        <w:gridCol w:w="196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5623178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9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3802127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2780497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2780497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2740533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864224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818162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818162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722739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452602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119192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34543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9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бюджеттiк кредиттеу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берілген бюджеттік кредиттерді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(профицитiн пайдалану)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12/68-V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50"/>
        <w:gridCol w:w="688"/>
        <w:gridCol w:w="8050"/>
        <w:gridCol w:w="1964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5468528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914844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309030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4486558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651"/>
        <w:gridCol w:w="690"/>
        <w:gridCol w:w="7446"/>
        <w:gridCol w:w="195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5468528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63657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3895742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2802269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2802269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2762124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934844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886197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886197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96114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707930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634787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617674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617674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313607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50725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28318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бюджеттiк кредиттеу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(профицитiн пайдалану)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12/68-V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2013 жылдарға арналған қалалық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10"/>
        <w:gridCol w:w="651"/>
        <w:gridCol w:w="652"/>
        <w:gridCol w:w="951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12/68-V шешіміне 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жергілікті бюджеттің атқарылуы процесінде секвестрлеуге жатпайтын жергілікті бюджеттік бағдарламалар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29"/>
        <w:gridCol w:w="701"/>
        <w:gridCol w:w="683"/>
        <w:gridCol w:w="941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