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0567" w14:textId="7cc0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2012 жылғы 21 желтоқсандағы № 11/56-V "2013-2015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2013 жылғы 24 мамырдағы № 15/84-V шешімі. Оңтүстік Қазақстан облысының әділет департаментімен 2013 жылғы 3 маусымда № 2298 болып тіркелді. Қолданылу мерзімінің аяқталуына байланысты күші жойылды - (Оңтүстік Қазақстан облысы Арыс қалалық мәслихатының 2014 жылғы 9 қаңтардағы № 04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Арыс қалалық мәслихатының 09.01.2014 № 04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2013 жылғы 15 мамырдағы № 13/115-V «Оңтүстік Қазақстан облыстық мәслихатының 2012 жылғы 7 желтоқсандағы № 9/71-V «2013-2015 жылдарға арналған облыстық бюджет туралы» шешіміне өзгерістер мен толықтырулар енгізу туралы», Нормативтік құқықтық актілерді мемлекеттік тіркеу тізілімінде № 2291 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Арыс қалалық мәслихатының 2012 жылғы 21 желтоқсандағы № 11/56-V «2013-2015 жылдарға арналған қалалық бюджет туралы» (Нормативтік құқықтық актілерді мемлекеттік тіркеу тізілімінде № 2198 тіркелген, 2013 жылдың 22 қаңтардағы «Арыс ақиқаты»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Арыс қаласының 2013-2015 жылдарға арналған қалалық бюджеті тиісінше 1, 2 және 3 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4 776 585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848 806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5 672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51 878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3 870 229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4 810 890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1 122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2 596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1 474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21 200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-56 627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56 627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Ғ. Жаңбыров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Т. Тулбасиев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24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15/84-V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11/56-V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729"/>
        <w:gridCol w:w="707"/>
        <w:gridCol w:w="7541"/>
        <w:gridCol w:w="225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4776585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848806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292919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292919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236227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236227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20229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48046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51878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51878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51878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3870229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3870229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09"/>
        <w:gridCol w:w="788"/>
        <w:gridCol w:w="749"/>
        <w:gridCol w:w="7014"/>
        <w:gridCol w:w="225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4810890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189737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24193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70546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76243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</w:t>
            </w:r>
          </w:p>
        </w:tc>
      </w:tr>
      <w:tr>
        <w:trPr>
          <w:trHeight w:val="10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36741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35588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3631144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452392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452392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380784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2707917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2707917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2667923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470835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249849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8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220986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220986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179588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155539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153037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83950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24049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24049</w:t>
            </w:r>
          </w:p>
        </w:tc>
      </w:tr>
      <w:tr>
        <w:trPr>
          <w:trHeight w:val="8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21823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сейсмоқауіпті өңірлерінде орналасқан тұрғын үйлердің сейсмотұрақтылығын қолдауға бағытталған іс-шаралар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жайластыру және (немесе) сатып алу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34864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37354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28057</w:t>
            </w:r>
          </w:p>
        </w:tc>
      </w:tr>
      <w:tr>
        <w:trPr>
          <w:trHeight w:val="8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80525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80525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37902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37902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76365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76365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59856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85084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14757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50627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22582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20341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10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8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бюджеттiк кредиттеу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(профицитi)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-56627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(профицитiн пайдалану)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24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15/84-V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11/56-V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2014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85"/>
        <w:gridCol w:w="799"/>
        <w:gridCol w:w="7571"/>
        <w:gridCol w:w="232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5513178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862155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275686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275686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241150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241150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286063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219391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43786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33946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4588869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4588869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8"/>
        <w:gridCol w:w="744"/>
        <w:gridCol w:w="821"/>
        <w:gridCol w:w="6677"/>
        <w:gridCol w:w="228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5513178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176663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65303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62681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76218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75255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</w:t>
            </w:r>
          </w:p>
        </w:tc>
      </w:tr>
      <w:tr>
        <w:trPr>
          <w:trHeight w:val="9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9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5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3871695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157406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157406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157406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2780497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2780497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2740533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39964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933792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46062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</w:p>
        </w:tc>
      </w:tr>
      <w:tr>
        <w:trPr>
          <w:trHeight w:val="7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35432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887730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887730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180688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156031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153354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</w:p>
        </w:tc>
      </w:tr>
      <w:tr>
        <w:trPr>
          <w:trHeight w:val="10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23582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89827</w:t>
            </w:r>
          </w:p>
        </w:tc>
      </w:tr>
      <w:tr>
        <w:trPr>
          <w:trHeight w:val="8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9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24657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24657</w:t>
            </w:r>
          </w:p>
        </w:tc>
      </w:tr>
      <w:tr>
        <w:trPr>
          <w:trHeight w:val="8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791177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702819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688695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688695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68358</w:t>
            </w:r>
          </w:p>
        </w:tc>
      </w:tr>
      <w:tr>
        <w:trPr>
          <w:trHeight w:val="6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68358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39562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280988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125016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125016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119192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51306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36861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48516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34543</w:t>
            </w:r>
          </w:p>
        </w:tc>
      </w:tr>
      <w:tr>
        <w:trPr>
          <w:trHeight w:val="7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31052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31052</w:t>
            </w:r>
          </w:p>
        </w:tc>
      </w:tr>
      <w:tr>
        <w:trPr>
          <w:trHeight w:val="5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</w:t>
            </w:r>
          </w:p>
        </w:tc>
      </w:tr>
      <w:tr>
        <w:trPr>
          <w:trHeight w:val="7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25069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25069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30278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30278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30278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59361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59361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</w:t>
            </w:r>
          </w:p>
        </w:tc>
      </w:tr>
      <w:tr>
        <w:trPr>
          <w:trHeight w:val="5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</w:t>
            </w:r>
          </w:p>
        </w:tc>
      </w:tr>
      <w:tr>
        <w:trPr>
          <w:trHeight w:val="7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27120</w:t>
            </w:r>
          </w:p>
        </w:tc>
      </w:tr>
      <w:tr>
        <w:trPr>
          <w:trHeight w:val="8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(профицитi)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(профицитiн пайдалану)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24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15/84-V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11/56-V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(бағдарламаларды) іске асыруға және заңды тұлғалардың жарғылық қорын қалыптастыруға бағытталған, бюджеттік бағдарламалар бөлінісінде 2013 жылға арналған қалалық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25"/>
        <w:gridCol w:w="788"/>
        <w:gridCol w:w="866"/>
        <w:gridCol w:w="905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жайластыру және (немесе) сатып алу</w:t>
            </w:r>
          </w:p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24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15/84-V 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11/56-V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2013-2015 жылдарға арналған жергілікті бюджеттен қаржыландырылатын әрбір қаладағы ауданның, аудандық маңызы бар қаланың, кенттің, ауылдың (селоның), ауылдық (селолық) округтің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516"/>
        <w:gridCol w:w="748"/>
        <w:gridCol w:w="749"/>
        <w:gridCol w:w="2853"/>
        <w:gridCol w:w="1129"/>
        <w:gridCol w:w="1129"/>
        <w:gridCol w:w="1129"/>
        <w:gridCol w:w="1262"/>
        <w:gridCol w:w="1396"/>
        <w:gridCol w:w="1129"/>
        <w:gridCol w:w="129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Ақдала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</w:t>
            </w:r>
          </w:p>
        </w:tc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Байырқұм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</w:tr>
      <w:tr>
        <w:trPr>
          <w:trHeight w:val="8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