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f5558" w14:textId="dbf55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Қылмыстық - атқару қызметінің есебінде тұрған адамдар үшін, сондай-ақ бас бостандығынан айыру орындарынан босатылған адамдар және интернаттық ұйымдарды бітіруші кәмелетке толмағандар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Арыс қаласы әкімдігінің 2013 жылғы 24 шілдедегі № 349 қаулысы. Оңтүстік Қазақстан облысының әділет департаментімен 2013 жылғы 16 тамызда № 2354 болып тіркелді. Күшi жойылды - Оңтүстiк Қазақстан облысы Арыс қаласы әкiмдiгiнiң 2016 жылғы 29 сәуірдегі № 147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Күшi жойылды - Оңтүстiк Қазақстан облысы Арыс қаласы әкiмдiгiнiң 29.04.2016 № 147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жергiлiктi мемлекеттiк басқару және өзiн-өзi басқару туралы" 23 қаңтардағы 2001 жылғы Қазақстан Республикасының Заңының 31-бабының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14-3)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"Халықты жұмыспен қамту туралы" 23 қаңтардағы 2001 жылғы Қазақстан Республикасының Заңының 7-бабының </w:t>
      </w:r>
      <w:r>
        <w:rPr>
          <w:rFonts w:ascii="Times New Roman"/>
          <w:b w:val="false"/>
          <w:i w:val="false"/>
          <w:color w:val="000000"/>
          <w:sz w:val="28"/>
        </w:rPr>
        <w:t>5-5)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5-6)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Арыс қаласының әкiмдiгi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Қылмыстық-атқару инспекциясы пробация қызметiнiң есебiнде тұрған адамдар үшiн, сондай-ақ бас бостандығынан айыру орындарынан босатылған адамдар және интернаттық ұйымдарды бiтiрушi кәмелетке толмағандар үшiн жұмыс орындарының жалпы санының бiр пайызы мөлшерiнде квота белгiленсiн.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қадағалау қала әкiмiнiң орынбасары Б.Ділдәбековке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 ресми жарияланғаннан кейін күнтiзбелiк он күн өткен соң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С.Ертай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