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c501" w14:textId="0b1c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2012 жылғы 21 желтоқсандағы № 11/56-V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2013 жылғы 22 қарашадағы № 21/121-V шешімі. Оңтүстік Қазақстан облысының Әділет департаментінде 2013 жылғы 25 қарашада № 2418 болып тіркелді. Қолданылу мерзімінің аяқталуына байланысты күші жойылды - (Оңтүстік Қазақстан облысы Арыс қалалық мәслихатының 2014 жылғы 9 қаңтардағы № 04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 Ескерту. Қолданылу мерзімінің аяқталуына байланысты күші жойылды - (Оңтүстік Қазақстан облысы Арыс қалалық мәслихатының 09.01.2014 № 04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18 қарашадағы № 20/170-V «Оңтүстік Қазақстан облыстық мәслихатының 2012 жылғы 7 желтоқсандағы № 9/71-V «2013-2015 жылдарға арналған облыстық бюджет туралы» шешіміне өзгерістер енгізу туралы» Нормативтік құқықтық актілерді мемлекеттік тіркеу тізілімінде № 2411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қалалық мәслихатының 2012 жылғы 21 желтоқсандағы № 11/56-V «2013-2015 жылдарға арналған қалалық бюджет туралы» (Нормативтік құқықтық актілерді мемлекеттік тіркеу тізілімінде № 2198 тіркелген, 2013 жылдың 22 қаңтардағы «Арыс ақиқаты»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Арыс қаласының 2013-2015 жылдарға арналған қалалық бюджеті тиісінше 1, 2 және 3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5 365 360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946 366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3 475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27 494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4 388 025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5 408 433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1 122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21 200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-65 395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65 395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2 596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64 273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Г.Ауезова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Т.Тулбасиев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21/121-V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11/56-V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30"/>
        <w:gridCol w:w="708"/>
        <w:gridCol w:w="8209"/>
        <w:gridCol w:w="1884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5365360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946366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4388025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06"/>
        <w:gridCol w:w="708"/>
        <w:gridCol w:w="727"/>
        <w:gridCol w:w="7483"/>
        <w:gridCol w:w="187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5408433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209525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73563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10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 және қауiпсiздiк объектiлерiн салу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4101061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517932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82373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2905839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2905839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2865365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677290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275635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401655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401655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167362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92089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24615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70615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72444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48491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103711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87868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105095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36969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39924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23728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50244</w:t>
            </w:r>
          </w:p>
        </w:tc>
      </w:tr>
      <w:tr>
        <w:trPr>
          <w:trHeight w:val="7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23857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</w:t>
            </w:r>
          </w:p>
        </w:tc>
      </w:tr>
      <w:tr>
        <w:trPr>
          <w:trHeight w:val="7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7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бюджеттiк кредиттеу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жерден берілген бюджеттік кредиттерді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(профицитi)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-65395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(профицитiн пайдалану)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