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2f5e" w14:textId="54f2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түріндегі жазаны өтеуге сотталғандарға арналған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қаласы әкімдігінің 2013 жылғы 4 ақпандағы № 51 қаулысы. Оңтүстік Қазақстан облысының Әділет департаментінде 2013 жылғы 4 наурызда № 2244 болып тіркелді. Күші жойылды - Оңтүстік Қазақстан облысы Кентау қаласы әкімдігінің 2015 жылғы 24 ақпандағы № 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Кентау қаласы әкімдігінің 24.02.2015 № 49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шілдедегі Қылмыстық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42-бабының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1997 жылғы 13 желтоқсандағы Қылмыстық – атқару кодексінің </w:t>
      </w:r>
      <w:r>
        <w:rPr>
          <w:rFonts w:ascii="Times New Roman"/>
          <w:b w:val="false"/>
          <w:i w:val="false"/>
          <w:color w:val="000000"/>
          <w:sz w:val="28"/>
        </w:rPr>
        <w:t>30-бабының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жұмыстарға тарту түріндегі жазаны өтеуге сотталғандарға арналған қоғамдық жұмыстардың түрлері белгіленсін: Қала және ауыл аумақтарын көріктендіру және тазалау.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Қоғамдық жұмыстарға тарту түрінде сотталған тұлғалардың жазаны өтеу орны: Кентау қаласы әкімдігінің «Тазалық Кентау» және «Жасыл Кентау» мемлекеттік коммуналдық кәсіпорындары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Кентау қалалық жұмыспен қамту және әлеуметтік бағдарламалар бөлімі Кентау қалалық қылмыстық-атқару инспекциясының келісімімен қоғамдық жұмысқа тарту түрінде жазаны өтеуге арналған объектілердің тізімдерін соттарға тоқсан сайын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жасау қала әкімінің орынбасары Е.Бектаевқа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Б.Байсалов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