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f317" w14:textId="a82f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2013 жылғы 18 ақпандағы № 76 қаулысы. Оңтүстік Қазақстан облысының Әділет департаментінде 2013 жылғы 5 наурызда № 2246 болып тіркелді. Қолданылу мерзімінің аяқталуына байланысты күші жойылды - (Оңтүстік Қазақстан облысы Кентау қаласы әкімдігінің 2014 жылғы 24 қаңтардағы № 01-3-1/371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Қолданылу мерзімінің аяқталуына байланысты күші жойылды - (Оңтүстік Қазақстан облысы Кентау қаласы әкімдігінің 24.01.2014 № 01-3-1/371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2013 жылы қоғамдық жұмыстар жүргізілетін ұйымдардың тізбесі, қоғамдық жұмыстардың түрлері мен нақты жағдайлары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айына тиісті қаржы жылына арналған республикалық бюджет туралы заңда белгіленген жалақының ең төменгі мөлшері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Е.Бектаевқа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Кентау қаласының әкімі                     Б.Байсалов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76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қоғамдық жұмыстар жүргізілетін ұйымдардың тізбесі, қоғамдық жұмыстардың түрлері, көлемі және олардың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365"/>
        <w:gridCol w:w="3547"/>
        <w:gridCol w:w="2085"/>
        <w:gridCol w:w="1842"/>
        <w:gridCol w:w="1517"/>
      </w:tblGrid>
      <w:tr>
        <w:trPr>
          <w:trHeight w:val="14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түрлері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көлемі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қатысушылар саны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«Кентау қалалық тұрғын-үй 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көркейту және санитарлық - тазалық жұмыстарын жүргізу, негізгі еңбек индикаторларын анықтау.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 м2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«Байылдыр ауылы әкімінің аппараты»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көркейту және санитарлық - тазалық жұмыстарын жүргізу, негізгі еңбек индикаторларын анықтау.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 м2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«Ащысай ауыл әкімінің аппараты»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жұмыстарға көмектесу, көгалдандыру, ағаш отырғызу жұмыстары жүргізу, негізгі еңбек индикаторларын анықтау.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 м2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6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«Хантағы ауылы әкімінің аппараты» мемлекеттік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 әлеуметтік маңызы бар жұмыстарға көмектесу, көгалдандыру, көркейту және санитарлық – тазалық жұмыстарын жүргізу, негізгі еңбек индикаторларын анықтау.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м2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«Қарнақ ауыл әкімінің аппараты»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аумақтарын жинау, қоқыстарын тазалау. Ағаш отырғызу, оны күту, әктеу, негізгі еңбек индикаторларын анықтау.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 м2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«Кентау қалалық жұмыспен қамту және әлеуметтік бағдарламалар бөлімі»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дайындауда көмек көрсету.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Ішкі Істер департаментінің «Кентау қаласының ішкі істер бөлімі»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сақтауға, құжаттарды өңдеу және сақтауға дайындауда көмек көрсету, учаскелік полиция инспекторларының жұмыстарына, бұрын соттылығы бар және шартты түрде босатылған азаматтарға әлеуметтік карта түзуге көмек көрсету.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сағат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Салық комитетінің Оңтүстік Қазақстан облысы бойынша Салық департаментінің «Кентау қаласы бойынша салық басқармасы»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дайындауда көмек көрсету.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сағат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«Кентау қалалық білім беру бөлімі»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дайындауда көмек көрсету.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 сағат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 ішкі саясат бөлімінің «Жастар орталығы» коммуналдық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жұмыстарды ұйымдастыруда жастармен жұмыс жүргізуге, қоғамдық іс-шараларды ұйымдастыруға, халық арасында әлеуметтік сауалнама жүргізуде, құжаттарды өңдеу және сақтауға дайындауда көмек көрсету.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 сағат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«Кентау қалалық ішкі саясат бөлімі»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жұмыстарды, қоғамдық іс-шараларды ұйымдастыруда жастармен жұмыс жүргізуге көмек көрсету.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 сағат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«Кентау қаласы әкімінің аппараты» мемлекеттік мекемесі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дайындауда көмек көрсету.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сағат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 «Ш.Қалдаяқов атындағы мәдениет сарайы» мемлекеттік коммуналдық қазыналық кәсіпорыны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көркейту және санитарлық - тазалық жұмыстарын жүргізу, әлеуметтік маңызы бар жұмыстарды, қоғамдық іс-шараларды ұйымдастыруда көмек көрсету.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2152,52 м2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9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