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2b20" w14:textId="3092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2013 жылғы 29 наурыздағы № 85 шешімі. Оңтүстік Қазақстан облысының Әділет департаментінде 2013 жылғы 12 сәуірде № 2265 болып тіркелді. Күші жойылды - Оңтүстік Қазақстан облысы Кентау қалалық мәслихатының 2015 жылғы 16 шілдедегі № 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Кентау қалалық мәслихатының 16.07.2015 № 244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басқада міндетті төлемдер туралы» (Салық кодексі) Салық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2003 жылғы 28 қарашадағы № 13 «Кентау қаласы жерін аймақтарға бөлу схемасы бекіту туралы» шешіміне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«Салық және бюджетке төленетін басқа да міндетті төлемдер туралы (Салық кодексі)» Кодекстің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белгiленген, автотұраққа (паркингке), автомобильге май құю станцияларына бөлінген (бөліп шығарылған) жерлерді қоспағанда, жер салығының базалық ставкалары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Ж.Курманбеков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