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7208" w14:textId="e617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мекендердегі мемлекеттік ұйымдарының мамандарына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2013 жылғы 29 наурыздағы № 86 шешімі. Оңтүстік Қазақстан облысының Әділет департаментінде 2013 жылғы 22 сәуірде № 2271 болып тіркелді. Күші жойылды - Түркістан облысы Кентау қалалық мәслихатының 2018 жылғы 28 қыркүйектегі № 210 шешiмiмен</w:t>
      </w:r>
    </w:p>
    <w:p>
      <w:pPr>
        <w:spacing w:after="0"/>
        <w:ind w:left="0"/>
        <w:jc w:val="both"/>
      </w:pPr>
      <w:r>
        <w:rPr>
          <w:rFonts w:ascii="Times New Roman"/>
          <w:b w:val="false"/>
          <w:i w:val="false"/>
          <w:color w:val="ff0000"/>
          <w:sz w:val="28"/>
        </w:rPr>
        <w:t xml:space="preserve">
      Ескерту. Күшi жойылды - Түркістан облысы Кентау қалалық мәслихатының 28.09.2018 № 210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"Білім туралы" Қазақстан Республикасының 2007 жылғы 27 шілдедегі Заңының 53-бабының </w:t>
      </w:r>
      <w:r>
        <w:rPr>
          <w:rFonts w:ascii="Times New Roman"/>
          <w:b w:val="false"/>
          <w:i w:val="false"/>
          <w:color w:val="000000"/>
          <w:sz w:val="28"/>
        </w:rPr>
        <w:t>2-тармағы</w:t>
      </w:r>
      <w:r>
        <w:rPr>
          <w:rFonts w:ascii="Times New Roman"/>
          <w:b w:val="false"/>
          <w:i w:val="false"/>
          <w:color w:val="000000"/>
          <w:sz w:val="28"/>
        </w:rPr>
        <w:t xml:space="preserve"> 2) тармақшасына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жергілікті бюджет қаражаты есебінен әлеуметтік көмек біржолғы ақшалай өтемақы алты айлық есептік көрсеткіш мөлшерінде берілсін.</w:t>
      </w:r>
    </w:p>
    <w:bookmarkEnd w:id="1"/>
    <w:p>
      <w:pPr>
        <w:spacing w:after="0"/>
        <w:ind w:left="0"/>
        <w:jc w:val="both"/>
      </w:pPr>
      <w:r>
        <w:rPr>
          <w:rFonts w:ascii="Times New Roman"/>
          <w:b w:val="false"/>
          <w:i w:val="false"/>
          <w:color w:val="000000"/>
          <w:sz w:val="28"/>
        </w:rPr>
        <w:t>
      Ауылдық жерде жұмыс істейтін білім берудің педагог қызметкерлеріне коммуналдық қызмет көрсетулерге шығыстарды жабуға және тұрғын үй-жайларды жылыту үшін отын сатып алуға жергілікті бюджет қаражаты есебінен біржолғы ақшалай өтемақы алты айлық есептік көрсеткіш мөлшерінде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Оңтүстiк Қазақстан облысы Кентау қалалық мәслихатының 26.01.2018 </w:t>
      </w:r>
      <w:r>
        <w:rPr>
          <w:rFonts w:ascii="Times New Roman"/>
          <w:b w:val="false"/>
          <w:i w:val="false"/>
          <w:color w:val="000000"/>
          <w:sz w:val="28"/>
        </w:rPr>
        <w:t>№ 128</w:t>
      </w:r>
      <w:r>
        <w:rPr>
          <w:rFonts w:ascii="Times New Roman"/>
          <w:b w:val="false"/>
          <w:i w:val="false"/>
          <w:color w:val="ff0000"/>
          <w:sz w:val="28"/>
        </w:rPr>
        <w:t xml:space="preserve"> шешiмiмен (алғаш ресми жарияланғаннан кейін күнтiзбелiк он күн өткен соң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алғаш ресми жарияланғаннан кейін күнтiзбелiк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Ж.Курманбеков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