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26df" w14:textId="ce42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2012 жылғы 21 желтоқсандағы № 71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2013 жылғы 31 мамырдағы № 91 шешімі. Оңтүстік Қазақстан облысының әділет департаментімен 2013 жылғы 11 маусымда № 2306 болып тіркелді. Қолданылу мерзімінің аяқталуына байланысты күші жойылды - (Оңтүстік Қазақстан облысы Кентау қалалық мәслихатының 2014 жылғы 16 қаңтардағы № 06-13/10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16.01.2014 № 06-13/10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15 мамырдағы № 13/115-V «Оңтүстік Қазақстан облыстық мәслихатының 2012 жылғы 7 желтоқсандағы № 9/71-V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2291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2012 жылғы 21 желтоқсандағы № 71 «2013-2015 жылдарға арналған қалалық бюджет туралы» (Нормативтік құқықтық актілерді мемлекеттік тіркеу тізілімінде 2201 нөмірімен тіркелген, 2013 жылғы 19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2013-2015 жылдарға арналған қалалық бюджеті тиісінше 1-қосымшаға сәйкес, оның ішінде 2013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6 459 126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520 695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5 918 698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6 523 700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4 437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69 011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64 574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Е.Жұмашев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Ы.Молдалиев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31 мамырдағы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 №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589"/>
        <w:gridCol w:w="8118"/>
        <w:gridCol w:w="207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6 459 126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520 695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5 918 698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69"/>
        <w:gridCol w:w="671"/>
        <w:gridCol w:w="671"/>
        <w:gridCol w:w="7285"/>
        <w:gridCol w:w="211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6 523 700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162 575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131 201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50 723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50 628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66 769 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64 564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19 428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3 955 393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552 998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76 753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40 633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36 120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476 245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181 466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294 779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2 087 647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5 121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5 121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2 082 526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1 997 342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85 184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1 314 748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190 613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28 387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333 121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304 782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302 683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27 222 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38 245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31 651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146 313 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29 798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28 339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28 339 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26 177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1 308 160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19 097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дамыту, жайластыру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1 185 586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1 182 444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1 024 614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154 830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12 231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4 461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83 882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321 198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139 555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30 889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30 889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113 926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64 070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38 397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7 929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29 320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7 951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13 660 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8 853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43 039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17 426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16 818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34 620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34 620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25 117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 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7 427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95 633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95 633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33 715 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33 192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31 мамырдағы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628"/>
        <w:gridCol w:w="8040"/>
        <w:gridCol w:w="2114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4 329 389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555 518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3 752 564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3 752 564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9"/>
        <w:gridCol w:w="711"/>
        <w:gridCol w:w="711"/>
        <w:gridCol w:w="7186"/>
        <w:gridCol w:w="209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4 329 389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162 882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132 672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66 768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66 228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59 434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51 443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2 957 246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229 995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194 083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2 060 709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2 054 720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1 963 272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91 448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666 542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41 651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428 702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401 852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399 459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39 610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30 782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220 136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31 884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25 138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112 001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100 776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12 092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88 684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331 323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142 951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30 952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121 636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66 315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61 212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39 543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30 620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8 923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4 679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27 193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13 894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9 443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26 699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17 305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17 305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8 138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3 645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58 959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58 959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13 673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мамырдағы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ауылдарының 2013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608"/>
        <w:gridCol w:w="1240"/>
        <w:gridCol w:w="1371"/>
        <w:gridCol w:w="1259"/>
        <w:gridCol w:w="1315"/>
        <w:gridCol w:w="1380"/>
      </w:tblGrid>
      <w:tr>
        <w:trPr>
          <w:trHeight w:val="129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5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106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52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41712</w:t>
            </w:r>
          </w:p>
        </w:tc>
      </w:tr>
      <w:tr>
        <w:trPr>
          <w:trHeight w:val="81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51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51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54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54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133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54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105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78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35041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