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9110" w14:textId="fb1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2012 жылғы 20 желтоқсандағы № 10/56-V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2013 жылғы 16 шілдедегі № 17/99-V шешімі. Оңтүстік Қазақстан облысының әділет департаментімен 2013 жылғы 19 шілдеде № 2329 болып тіркелді. Қолданылу мерзімінің аяқталуына байланысты шешімнің күші жойылды - Оңтүстік Қазақстан облысы Түркістан қалалық мәслихатының 2014 жылғы 21 қаңтардағы № 01-10/15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21.01.2014 № 01-10/15 хатымен.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4 шілдедегі № 15/141-V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 енгізу туралы» Нормативтік құқықтық актілерді мемлекеттік тіркеу тізілімінде № 2323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2012 жылғы 20 желтоқсандағы № 10/56-V «2013-2015 жылдарға арналған қалалық бюджет туралы» (Нормативтік құқықтық актілерді мемлекеттік тіркеу тізілімінде 2177 нөмірімен тіркелген, 2013 жылғы 12 қаңтардағы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2013-2015 жылдарға арналған қалалық бюджеті тиісінше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17 183 586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2 058 488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12 426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15 062 517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17 208 530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10 464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12 982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-35 408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35 408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24 944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Ж.Сулейменова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17/99-V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10/56-V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50"/>
        <w:gridCol w:w="689"/>
        <w:gridCol w:w="8011"/>
        <w:gridCol w:w="2160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17 183 586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2 058 488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815 546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815 546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674 298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674 298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488 333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224 896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166 827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15 062 517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15 062 517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15 062 517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8"/>
        <w:gridCol w:w="671"/>
        <w:gridCol w:w="691"/>
        <w:gridCol w:w="7450"/>
        <w:gridCol w:w="21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17 208 530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378 774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29 976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10 544 784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1 237 477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7 466 143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7 462 198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7 357 615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1 841 164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293 937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1 392 164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1 392 164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734 344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659 825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22 602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464 017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3 507 258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353 977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2 750 507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2 734 468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293 809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2 194 539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391 702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664 101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564 847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107 756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83 665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259 778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19 381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232 052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232 052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368 384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357 260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330 163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27 097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