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5acd" w14:textId="22d5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2013 жылғы 8 қазандағы № 19/114-V шешімі. Оңтүстік Қазақстан облысының Әділет департаментінде 2013 жылғы 4 қарашада № 2391 болып тіркелді. Күші жойылды - Оңтүстік Қазақстан облысы Түркістан қалалық мәслихатының 2014 жылғы 19 желтоқсандағы № 38/207-V шешімімен</w:t>
      </w:r>
    </w:p>
    <w:p>
      <w:pPr>
        <w:spacing w:after="0"/>
        <w:ind w:left="0"/>
        <w:jc w:val="both"/>
      </w:pPr>
      <w:r>
        <w:rPr>
          <w:rFonts w:ascii="Times New Roman"/>
          <w:b w:val="false"/>
          <w:i w:val="false"/>
          <w:color w:val="ff0000"/>
          <w:sz w:val="28"/>
        </w:rPr>
        <w:t>      Ескерту. Күші жойылды - Оңтүстік Қазақстан облысы Түркістан қалалық мәслихатының 19.12.2014 № 38/207-V шешімімен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 күнінен кейін күнтiзбелiк он күн өткен соң қолданысқа енгiзiледі.</w:t>
      </w:r>
    </w:p>
    <w:bookmarkEnd w:id="0"/>
    <w:p>
      <w:pPr>
        <w:spacing w:after="0"/>
        <w:ind w:left="0"/>
        <w:jc w:val="both"/>
      </w:pPr>
      <w:r>
        <w:rPr>
          <w:rFonts w:ascii="Times New Roman"/>
          <w:b w:val="false"/>
          <w:i/>
          <w:color w:val="000000"/>
          <w:sz w:val="28"/>
        </w:rPr>
        <w:t>      Сессиясы төрағасы                          Е.Тәңірбергенов</w:t>
      </w:r>
    </w:p>
    <w:p>
      <w:pPr>
        <w:spacing w:after="0"/>
        <w:ind w:left="0"/>
        <w:jc w:val="both"/>
      </w:pPr>
      <w:r>
        <w:rPr>
          <w:rFonts w:ascii="Times New Roman"/>
          <w:b w:val="false"/>
          <w:i/>
          <w:color w:val="000000"/>
          <w:sz w:val="28"/>
        </w:rPr>
        <w:t>      Қалалық мәслихат хатшысы                   Ғ.Рысбеков</w:t>
      </w:r>
    </w:p>
    <w:bookmarkStart w:name="z4" w:id="1"/>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2013 жылғы 8 қазандағы</w:t>
      </w:r>
      <w:r>
        <w:br/>
      </w:r>
      <w:r>
        <w:rPr>
          <w:rFonts w:ascii="Times New Roman"/>
          <w:b w:val="false"/>
          <w:i w:val="false"/>
          <w:color w:val="000000"/>
          <w:sz w:val="28"/>
        </w:rPr>
        <w:t>
№ 19/114-V шешімімен бекітілген</w:t>
      </w:r>
    </w:p>
    <w:bookmarkEnd w:id="1"/>
    <w:bookmarkStart w:name="z5"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2"/>
    <w:bookmarkStart w:name="z6" w:id="3"/>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2. Әлеуметтік көмек Түркістан қалалық тиісті әкімшілік-аумақтық бірлігінде тұрақты тұратын мұқтаж азаматтарға көрсетіледі.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облыстық маңызы бар қала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облыстық маңызы бар қаладағы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4. Осы қағиданың мақсаты үшін әлеуметтік көмек ретінде Түркістан қаласы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7. Әлеуметтік көмек мынадай мереке күндеріне көрсетіледі:</w:t>
      </w:r>
      <w:r>
        <w:br/>
      </w:r>
      <w:r>
        <w:rPr>
          <w:rFonts w:ascii="Times New Roman"/>
          <w:b w:val="false"/>
          <w:i w:val="false"/>
          <w:color w:val="000000"/>
          <w:sz w:val="28"/>
        </w:rPr>
        <w:t>
      1) 15 ақпанда (Кеңес әскерлерінің Ауғаныстан жерінен шығарылған күні)-жаттығу жиындарына шақырылып, ұрыс қимылдары жүріп жатқан кезде Ауғаныстанға жіберілген әскери міндеттілер, ұрыс қимылдары жүріп жатқан осы елге жүк жеткізу үшін Ауғаныстанға жіберілген автомобиль ботальондарының әскери қызметшілері, бұрынғы КСР Одағының аумағынан Ауғаныстанға жауынгерлік тапсырмаларды орындау үшін ұшулар жасаған ұшу құрамының әскери қызметшілері, Ауғаныстандағы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наградталған жұмысшылар мен қызметшілерге, біржолғы 10 айлық есептік көрсеткіш мөлшерінде;</w:t>
      </w:r>
      <w:r>
        <w:br/>
      </w:r>
      <w:r>
        <w:rPr>
          <w:rFonts w:ascii="Times New Roman"/>
          <w:b w:val="false"/>
          <w:i w:val="false"/>
          <w:color w:val="000000"/>
          <w:sz w:val="28"/>
        </w:rPr>
        <w:t>
      2) 8 Наурызда (Халықаралық әйелдер күні)-«Алтын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5 айлық есептік көрсеткіш мөлшерінде;</w:t>
      </w:r>
      <w:r>
        <w:br/>
      </w:r>
      <w:r>
        <w:rPr>
          <w:rFonts w:ascii="Times New Roman"/>
          <w:b w:val="false"/>
          <w:i w:val="false"/>
          <w:color w:val="000000"/>
          <w:sz w:val="28"/>
        </w:rPr>
        <w:t>
      3) 22 Наурызда (Наурыз мейрамы)-мұқтаж аз қамтамасыз етілген отбасыларына, әлеуметтік маңызы бар туберкулез ауруы бар адамдарға, біржолғы 5 айлық есептік көрсеткіш мөлшерінде;</w:t>
      </w:r>
      <w:r>
        <w:br/>
      </w:r>
      <w:r>
        <w:rPr>
          <w:rFonts w:ascii="Times New Roman"/>
          <w:b w:val="false"/>
          <w:i w:val="false"/>
          <w:color w:val="000000"/>
          <w:sz w:val="28"/>
        </w:rPr>
        <w:t>
      4) 26 сәуірде (Чернобыль атом электрстанциясы апатының құрбандарын еске алу күні)-1986-1987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адамдарға,біржолғы 5 айлық есептік көрсеткіш мөлшерінде;</w:t>
      </w:r>
      <w:r>
        <w:br/>
      </w:r>
      <w:r>
        <w:rPr>
          <w:rFonts w:ascii="Times New Roman"/>
          <w:b w:val="false"/>
          <w:i w:val="false"/>
          <w:color w:val="000000"/>
          <w:sz w:val="28"/>
        </w:rPr>
        <w:t>
      5) 1 маусымда (Балаларды қорғау күні)-ата-аналарының қамқорлығынсыз қалған балаларға, әлеуметтік маңызы бар адамның иммунитет тапшылығы вирусы бар адамдарға, біржолғы 5 айлық есептік көрсеткіш мөлшерінде;</w:t>
      </w:r>
      <w:r>
        <w:br/>
      </w:r>
      <w:r>
        <w:rPr>
          <w:rFonts w:ascii="Times New Roman"/>
          <w:b w:val="false"/>
          <w:i w:val="false"/>
          <w:color w:val="000000"/>
          <w:sz w:val="28"/>
        </w:rPr>
        <w:t>
      6) 29 тамызда (ядролық сынақтарға қарсы халықаралық іс-қимыл күніне)-Семей ядролық сынық полигонындағы ядролық сынақтардың салдарынан зардап шеккен азаматтарға, біржолғы 5 айлық есептік көрсеткіш мөлшерінде;</w:t>
      </w:r>
      <w:r>
        <w:br/>
      </w:r>
      <w:r>
        <w:rPr>
          <w:rFonts w:ascii="Times New Roman"/>
          <w:b w:val="false"/>
          <w:i w:val="false"/>
          <w:color w:val="000000"/>
          <w:sz w:val="28"/>
        </w:rPr>
        <w:t>
      7) 1 қазанда (қарттар күні) - жалғызілікті тұратын зейнеткерлерге,біржолғы 5 айлық есептік көрсеткіш мөлшерінде;</w:t>
      </w:r>
      <w:r>
        <w:br/>
      </w:r>
      <w:r>
        <w:rPr>
          <w:rFonts w:ascii="Times New Roman"/>
          <w:b w:val="false"/>
          <w:i w:val="false"/>
          <w:color w:val="000000"/>
          <w:sz w:val="28"/>
        </w:rPr>
        <w:t>
      8) 12 қазанда (Мүгедектер күні)-мүгедектерге, біржолғы 5 айлық есептік көрсеткіш мөлшерінде;</w:t>
      </w:r>
      <w:r>
        <w:br/>
      </w:r>
      <w:r>
        <w:rPr>
          <w:rFonts w:ascii="Times New Roman"/>
          <w:b w:val="false"/>
          <w:i w:val="false"/>
          <w:color w:val="000000"/>
          <w:sz w:val="28"/>
        </w:rPr>
        <w:t>
      9) Жаңа жыл мерекесіне-мүгедек балаларға, біржолғы 5 айлық есептік көрсеткіш мөлшерінде;</w:t>
      </w:r>
      <w:r>
        <w:br/>
      </w:r>
      <w:r>
        <w:rPr>
          <w:rFonts w:ascii="Times New Roman"/>
          <w:b w:val="false"/>
          <w:i w:val="false"/>
          <w:color w:val="000000"/>
          <w:sz w:val="28"/>
        </w:rPr>
        <w:t>
      10) 9 мамыр (Жеңіс күні)-Ұлы Отан соғысы қатысушылары мен мүгедектеріне 60 айлық есептік көрсеткіш мөлшерінде;</w:t>
      </w:r>
      <w:r>
        <w:br/>
      </w:r>
      <w:r>
        <w:rPr>
          <w:rFonts w:ascii="Times New Roman"/>
          <w:b w:val="false"/>
          <w:i w:val="false"/>
          <w:color w:val="000000"/>
          <w:sz w:val="28"/>
        </w:rPr>
        <w:t>
      11) 9 мамыр (Жеңіс күні)-екінші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Ұлы Отан соғысының қатысушылары мен мүгедектеріне теңестірілген адамдарға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p>
    <w:bookmarkEnd w:id="5"/>
    <w:bookmarkStart w:name="z15" w:id="6"/>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w:t>
      </w:r>
      <w:r>
        <w:br/>
      </w:r>
      <w:r>
        <w:rPr>
          <w:rFonts w:ascii="Times New Roman"/>
          <w:b/>
          <w:i w:val="false"/>
          <w:color w:val="000000"/>
        </w:rPr>
        <w:t>
тәртібі</w:t>
      </w:r>
    </w:p>
    <w:bookmarkEnd w:id="6"/>
    <w:bookmarkStart w:name="z16" w:id="7"/>
    <w:p>
      <w:pPr>
        <w:spacing w:after="0"/>
        <w:ind w:left="0"/>
        <w:jc w:val="both"/>
      </w:pPr>
      <w:r>
        <w:rPr>
          <w:rFonts w:ascii="Times New Roman"/>
          <w:b w:val="false"/>
          <w:i w:val="false"/>
          <w:color w:val="000000"/>
          <w:sz w:val="28"/>
        </w:rPr>
        <w:t>
      9. Әлеуметтік көмек мынадай санаттағы азаматтарға ұсынылады:</w:t>
      </w:r>
      <w:r>
        <w:br/>
      </w:r>
      <w:r>
        <w:rPr>
          <w:rFonts w:ascii="Times New Roman"/>
          <w:b w:val="false"/>
          <w:i w:val="false"/>
          <w:color w:val="000000"/>
          <w:sz w:val="28"/>
        </w:rPr>
        <w:t>
      1) 80 жастан асқан қарт адамдарға, жол жүрумен байланысты шығындарын өтеуге, ай сайын 1 айлық есептік көрсеткіш мөлшерінде;</w:t>
      </w:r>
      <w:r>
        <w:br/>
      </w:r>
      <w:r>
        <w:rPr>
          <w:rFonts w:ascii="Times New Roman"/>
          <w:b w:val="false"/>
          <w:i w:val="false"/>
          <w:color w:val="000000"/>
          <w:sz w:val="28"/>
        </w:rPr>
        <w:t>
      2) жеке оңалту бағдарламасы бойынша мүгедектерге қол арбамен қамтамасыз етуге:</w:t>
      </w:r>
      <w:r>
        <w:br/>
      </w:r>
      <w:r>
        <w:rPr>
          <w:rFonts w:ascii="Times New Roman"/>
          <w:b w:val="false"/>
          <w:i w:val="false"/>
          <w:color w:val="000000"/>
          <w:sz w:val="28"/>
        </w:rPr>
        <w:t>
      серуендеуге арналған қоларбаға 55,6 айлық есептік көрсеткіш мөлшерінде;</w:t>
      </w:r>
      <w:r>
        <w:br/>
      </w:r>
      <w:r>
        <w:rPr>
          <w:rFonts w:ascii="Times New Roman"/>
          <w:b w:val="false"/>
          <w:i w:val="false"/>
          <w:color w:val="000000"/>
          <w:sz w:val="28"/>
        </w:rPr>
        <w:t>
      бөлмеге арналған қоларбаға 24,7 айлық есептік көрсеткіш мөлшерінде;</w:t>
      </w:r>
      <w:r>
        <w:br/>
      </w:r>
      <w:r>
        <w:rPr>
          <w:rFonts w:ascii="Times New Roman"/>
          <w:b w:val="false"/>
          <w:i w:val="false"/>
          <w:color w:val="000000"/>
          <w:sz w:val="28"/>
        </w:rPr>
        <w:t>
      мүгедек балаларға 25 айлық есептік көрсеткіш мөлшерінде;</w:t>
      </w:r>
      <w:r>
        <w:br/>
      </w:r>
      <w:r>
        <w:rPr>
          <w:rFonts w:ascii="Times New Roman"/>
          <w:b w:val="false"/>
          <w:i w:val="false"/>
          <w:color w:val="000000"/>
          <w:sz w:val="28"/>
        </w:rPr>
        <w:t>
      3) адамның иммун тапшылығы вирусын жұқтырған балалары бар отбасыларына бiржолғы 22 айлық есептiк көрсеткiш мөлшерiнде;</w:t>
      </w:r>
      <w:r>
        <w:br/>
      </w:r>
      <w:r>
        <w:rPr>
          <w:rFonts w:ascii="Times New Roman"/>
          <w:b w:val="false"/>
          <w:i w:val="false"/>
          <w:color w:val="000000"/>
          <w:sz w:val="28"/>
        </w:rPr>
        <w:t>
      4) үйде оқып және тәрбиеленіп жатқан мүгедек балаларға ай сайын бір айлық есептік көрсеткіш мөлшерінде;</w:t>
      </w:r>
      <w:r>
        <w:br/>
      </w:r>
      <w:r>
        <w:rPr>
          <w:rFonts w:ascii="Times New Roman"/>
          <w:b w:val="false"/>
          <w:i w:val="false"/>
          <w:color w:val="000000"/>
          <w:sz w:val="28"/>
        </w:rPr>
        <w:t>
      5) аз қамтамасыз етілген отбасыларға біржолғы 5 айлық есептік көрсеткіш мөлшерінде;</w:t>
      </w:r>
      <w:r>
        <w:br/>
      </w:r>
      <w:r>
        <w:rPr>
          <w:rFonts w:ascii="Times New Roman"/>
          <w:b w:val="false"/>
          <w:i w:val="false"/>
          <w:color w:val="000000"/>
          <w:sz w:val="28"/>
        </w:rPr>
        <w:t>
      6) басылымдарға жазылу үшін - Ұлы Отан соғысының қатысушылары мен мүгедектерiне біржолғы 5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2 айлық есептік көрсеткіш мөлшерінде;</w:t>
      </w:r>
      <w:r>
        <w:br/>
      </w:r>
      <w:r>
        <w:rPr>
          <w:rFonts w:ascii="Times New Roman"/>
          <w:b w:val="false"/>
          <w:i w:val="false"/>
          <w:color w:val="000000"/>
          <w:sz w:val="28"/>
        </w:rPr>
        <w:t>
      7) Ұлы Отан соғысының қатысушылары мен мүгедектеріне және соларға теңестірілген адамдарға, зейнеткерлерге және мүгедектерге санаторий-курорттық емделуге жолдама алу үшін, біржолғы 35 айлық есептік көрсеткіш мөлшерінде.</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қалалық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
      9-1. Аз қамтылған отбасыларды қолдау мақсатында, ұлттық валюта курсының төмендеуі орын алған айдан бастап үш ай мерзімге отбасына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w:t>
      </w:r>
      <w:r>
        <w:rPr>
          <w:rFonts w:ascii="Times New Roman"/>
          <w:b w:val="false"/>
          <w:i w:val="false"/>
          <w:color w:val="ff0000"/>
          <w:sz w:val="28"/>
        </w:rPr>
        <w:t xml:space="preserve">Ескерту. Шешім 9-1-тармақпен толықтырылды - Оңтүстік Қазақстан облысы Түркістан қалалық мәслихатының 23.04.2014 </w:t>
      </w:r>
      <w:r>
        <w:rPr>
          <w:rFonts w:ascii="Times New Roman"/>
          <w:b w:val="false"/>
          <w:i w:val="false"/>
          <w:color w:val="000000"/>
          <w:sz w:val="28"/>
        </w:rPr>
        <w:t>№ 27/159-V</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7"/>
    <w:bookmarkStart w:name="z19" w:id="8"/>
    <w:p>
      <w:pPr>
        <w:spacing w:after="0"/>
        <w:ind w:left="0"/>
        <w:jc w:val="left"/>
      </w:pPr>
      <w:r>
        <w:rPr>
          <w:rFonts w:ascii="Times New Roman"/>
          <w:b/>
          <w:i w:val="false"/>
          <w:color w:val="000000"/>
        </w:rPr>
        <w:t xml:space="preserve"> 
3. Әлеуметтік көмек көрсету тәртібі</w:t>
      </w:r>
    </w:p>
    <w:bookmarkEnd w:id="8"/>
    <w:bookmarkStart w:name="z20" w:id="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Түркістан қаласы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қалалық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25. Әлеуметтік көмек ұсынуға шығыстарды қаржыландыру Түркістан қаласының бюджетінде көзделген ағымдағы қаржы жылына арналған қаражат шегінде жүзеге асырылады.</w:t>
      </w:r>
    </w:p>
    <w:bookmarkEnd w:id="9"/>
    <w:bookmarkStart w:name="z34"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35" w:id="11"/>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37" w:id="12"/>
    <w:p>
      <w:pPr>
        <w:spacing w:after="0"/>
        <w:ind w:left="0"/>
        <w:jc w:val="left"/>
      </w:pPr>
      <w:r>
        <w:rPr>
          <w:rFonts w:ascii="Times New Roman"/>
          <w:b/>
          <w:i w:val="false"/>
          <w:color w:val="000000"/>
        </w:rPr>
        <w:t xml:space="preserve"> 
5. Қорытынды ереже</w:t>
      </w:r>
    </w:p>
    <w:bookmarkEnd w:id="12"/>
    <w:bookmarkStart w:name="z38" w:id="13"/>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