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301f" w14:textId="e5f3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2013 жылғы 26 ақпандағы № 94 қаулысы. Оңтүстік Қазақстан облысының Әділет департаментімен 2013 жылғы 15 наурызда № 2250 болып тіркелді. Қолданылу мерзімінің аяқталуына байланысты күші жойылды - (Оңтүстік Қазақстан облысы Бәйдібек ауданы әкімі аппаратының 2014 жылғы 26 ақпандағы № 207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ауданы әкімі аппаратының 26.02.2014 № 207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қоғамдық жұмыстарды жүргізетін ұйымдардың тізбесі, қоғамдық жұмыстардың түрлері, көлемі және оларды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тиісті қаржы жылына арналған республикалық бюджет туралы заңда белгіленген жалақының ең төменгі мөлшері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Н.Айтбековке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Р.Жолдас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94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ақылы қоғамдық жұмыстарды жүргізетін ұйымдардың тізбесі, қоғамдық жұмыстардың түрлері, көлемі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4304"/>
        <w:gridCol w:w="1999"/>
        <w:gridCol w:w="3145"/>
        <w:gridCol w:w="1753"/>
        <w:gridCol w:w="1531"/>
      </w:tblGrid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жұмыстарға қатысушылар саны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ауданы әкімдігінің ауылдық округі әкімінің аппараты мемлекеттік мекемелері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көмектесу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138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 ауылдық округі әкімінің аппараттары, «Бәйдібек ауданы әкімдігінің «Бәйдібек аудандық тұрғын үй-коммуналдық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сауықтыруға, көріктендіруге қатысу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ауданы әкімдігінің ауыл округі әкімінің аппараты мемлекеттік мекемелері, «Бәйдібек аудандық тұрғын үй-коммуналдық шаруашылық, жолаушылар көлігі және автомобиль жолдары бөлімі» мемлекеттік мекемесі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 ауылдық округі әкімінің аппараты мемлекеттік мекемелері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басқа да жұмыстарды ұйымдастыруға көмектесу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«Бәйдібек ауданы әкімдігінің «Бәйдібек аудандық жұмыспен қамту және әлеуметтік бағдарламалар бөлімі» мемлекеттік мекемесі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басқа да жұмыстарды ұйымдастыруға көмектесу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күн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