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01f1" w14:textId="02d0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2013 жылғы 26 наурыздағы № 11/58 шешімі. Оңтүстік Қазақстан облысының әділет департаментімен 2013 жылғы 12 сәуірде № 2263 болып тіркелді. Қолданылу мерзімінің аяқталуына байланысты күші жойылды - (Оңтүстік Қазақстан облысы Бәйдібек аудандық мәслихатының 2014 жылғы 20 қаңтардағы № 11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Бәйдібек аудандық мәслихатының 20.01.2014 № 11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әкімінің мәлімдемесіне сәйкес, Бәйдібек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Бәйдібек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салаларының мамандарына қажеттiлiктi ескере отырып, 2013 жылы бiр маманға жетпiс еселік айлық есептiк көрсеткiшке тең сомада көтерме жәрдемақысы және тұрғын үй сатып алу немесе салу үшін бір мың бес жүз еселік айлық есептiк көрсеткiштен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немесе салуға бюджеттік кредит он бес жыл мерзімге беріледі;</w:t>
      </w:r>
      <w:r>
        <w:br/>
      </w:r>
      <w:r>
        <w:rPr>
          <w:rFonts w:ascii="Times New Roman"/>
          <w:b w:val="false"/>
          <w:i w:val="false"/>
          <w:color w:val="000000"/>
          <w:sz w:val="28"/>
        </w:rPr>
        <w:t>
      кредит бойынша сыйақы ставкасы кредит сомасының жылдық 0,01 %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шешiм алғашқы ресми жарияланғаннан кейiн күнтiзбелiк он күн өткен соң қолданысқа енгiзiледі.</w:t>
      </w:r>
    </w:p>
    <w:bookmarkEnd w:id="0"/>
    <w:p>
      <w:pPr>
        <w:spacing w:after="0"/>
        <w:ind w:left="0"/>
        <w:jc w:val="both"/>
      </w:pPr>
      <w:r>
        <w:rPr>
          <w:rFonts w:ascii="Times New Roman"/>
          <w:b w:val="false"/>
          <w:i/>
          <w:color w:val="000000"/>
          <w:sz w:val="28"/>
        </w:rPr>
        <w:t>      Аудандық мәслихат сессиясының төрағасы:    Ә.Мырзалиев</w:t>
      </w:r>
    </w:p>
    <w:p>
      <w:pPr>
        <w:spacing w:after="0"/>
        <w:ind w:left="0"/>
        <w:jc w:val="both"/>
      </w:pPr>
      <w:r>
        <w:rPr>
          <w:rFonts w:ascii="Times New Roman"/>
          <w:b w:val="false"/>
          <w:i/>
          <w:color w:val="000000"/>
          <w:sz w:val="28"/>
        </w:rPr>
        <w:t>      Аудандық мәслихат хатшысы:                 С.Спабеков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