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8dca" w14:textId="f9f8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2012 жылғы 21 желтоқсандағы № 9/42
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2013 жылғы 30 мамырдағы № 12/67 шешімі. Оңтүстік Қазақстан облысының әділет департаментімен 2013 жылғы 7 маусымда № 2304 болып тіркелді. Қолданылу мерзімінің аяқталуына байланысты күші жойылды - (Оңтүстік Қазақстан облысы Бәйдібек аудандық мәслихатының 2014 жылғы 20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20.01.2014 № 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мамырдағы 2013 жылғы № 13/115-V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2291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2012 жылғы 21 желтоқсандағы № 9/42 «2013-2015 жылдарға арналған аудан бюджеті туралы» (Нормативтік құқықтық актілерді мемлекеттік тіркеу тізілімінде 2181 нөмірімен тіркелген, 2013 жылғы 11 қаңтардағы «Алғабас»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2013-2015 жылдарға арналған аудан бюджеті 1, 2 және 3-қосымшаларға сәйкес, оның ішінде 2013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- 5 722 104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- 339 816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-3 609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-5 376 179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-5 736 614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9 775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24 285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14 510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Аудандық бюджетте аудан әкімдігінің 2013 жылға арналған резерві 6 900 мың тенге сомасында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Э.Болатбеков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мәслихатының хатшысы:    С.Спабеков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12/67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50"/>
        <w:gridCol w:w="629"/>
        <w:gridCol w:w="8172"/>
        <w:gridCol w:w="196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5722104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339816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5376179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5376179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1"/>
        <w:gridCol w:w="690"/>
        <w:gridCol w:w="710"/>
        <w:gridCol w:w="7699"/>
        <w:gridCol w:w="1959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5736614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4361244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2858105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234029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80072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214458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-24285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12/67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2013-2015 жылдарға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68"/>
        <w:gridCol w:w="690"/>
        <w:gridCol w:w="749"/>
        <w:gridCol w:w="93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12/67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бюджеттен қаржыландырылатын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09"/>
        <w:gridCol w:w="710"/>
        <w:gridCol w:w="730"/>
        <w:gridCol w:w="9580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 округі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Ағыбет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 округі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