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7978" w14:textId="a947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2012 жылғы 21 желтоқсандағы № 9/42
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16 тамыздағы № 15/81 шешімі. Оңтүстік Қазақстан облысының әділет департаментімен 2013 жылғы 22 тамызда № 2358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7 тамыз 2013 жылғы № 16/144-V 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2353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2012 жылғы 21 желтоқсандағы № 9/42 «2013-2015 жылдарға арналған аудан бюджеті туралы» (Нормативтік құқықтық актілерді мемлекеттік тіркеу тізілімінде № 2181 нөмірімен тіркелген, 2013 жылғы 11 қаңтардағы «Алғабас»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2013-2015 жылдарға арналған бюджеті 1, 2 және 3 қосымшаларға сәйкес, оның ішінде 2013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- 5 883 338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- 5 537 413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- 5 897 848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14 510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"16"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15/81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91"/>
        <w:gridCol w:w="569"/>
        <w:gridCol w:w="8427"/>
        <w:gridCol w:w="198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5883338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10"/>
        <w:gridCol w:w="691"/>
        <w:gridCol w:w="692"/>
        <w:gridCol w:w="7590"/>
        <w:gridCol w:w="19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5897848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2858105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   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269059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60854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 мен өзге де төлемдерді төлеу бойынша борышына қызмет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-24285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"16"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15/81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573"/>
        <w:gridCol w:w="8573"/>
        <w:gridCol w:w="19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5595146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92"/>
        <w:gridCol w:w="653"/>
        <w:gridCol w:w="692"/>
        <w:gridCol w:w="7642"/>
        <w:gridCol w:w="206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5595146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4264565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2770344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475227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  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-5586745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"16"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15/81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2013-2015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32"/>
        <w:gridCol w:w="652"/>
        <w:gridCol w:w="652"/>
        <w:gridCol w:w="9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  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