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2056" w14:textId="00c2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2012 жылғы 21 желтоқсандағы № 9/42
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1 қарашадағы № 18/91 шешімі. Оңтүстік Қазақстан облысының әділет департаментімен 2013 жылғы 6 қарашада № 2399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25 қазан 2013 жылғы № 19/166-V 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2012 жылғы 21 желтоқсандағы № 9/42 «2013-2015 жылдарға арналған аудан бюджеті туралы» (Нормативтік құқықтық актілерді мемлекеттік тіркеу тізілімінде № 2181 нөмірімен тіркелген, 2013 жылғы 11 қаңтардағы «Алғабас»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2013-2015 жылдарға арналған бюджеті 1, 2 және 3-қосымшаларға сәйкес, оның ішінде 2013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- 5 909 247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- 366 964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- 5 532 923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- 5 923 757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14 510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2013 жылға жеке табыс салығы және әлеуметтік салық түсімдерінің жалпы сомасын бөлу нормативтері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56,5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43,5 пайыз.».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А.Құлымбет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18/91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0"/>
        <w:gridCol w:w="668"/>
        <w:gridCol w:w="8113"/>
        <w:gridCol w:w="198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5532923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5532923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0"/>
        <w:gridCol w:w="710"/>
        <w:gridCol w:w="7659"/>
        <w:gridCol w:w="199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2864182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2789604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-5933532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18/91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30"/>
        <w:gridCol w:w="688"/>
        <w:gridCol w:w="8093"/>
        <w:gridCol w:w="204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30"/>
        <w:gridCol w:w="671"/>
        <w:gridCol w:w="711"/>
        <w:gridCol w:w="7557"/>
        <w:gridCol w:w="206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4083619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2770344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18/91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668"/>
        <w:gridCol w:w="8034"/>
        <w:gridCol w:w="210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5583656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11"/>
        <w:gridCol w:w="749"/>
        <w:gridCol w:w="690"/>
        <w:gridCol w:w="7348"/>
        <w:gridCol w:w="211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5583656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2849086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91674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487545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