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060a" w14:textId="fd20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2012 жылғы 21 желтоқсандағы № 9/42
"2013-2015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2013 жылғы 13 желтоқсандағы № 19/96 шешімі. Оңтүстік Қазақстан облысының әділет департаментімен 2013 жылғы 13 желтоқсанда № 2431 болып тіркелді. Қолданылу мерзімінің аяқталуына байланысты күші жойылды - (Оңтүстік Қазақстан облысы Бәйдібек аудандық мәслихатының 2014 жылғы 20 қаңтардағы № 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(Оңтүстік Қазақстан облысы Бәйдібек аудандық мәслихатының 20.01.2014 № 11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10 желтоқсан 2013 жылғы № 21/187-V 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2421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Бәйдібек аудандық мәслихатының 2012 жылғы 21 желтоқсандағы № 9/42 «2013-2015 жылдарға арналған аудан бюджеті туралы» (Нормативтік құқықтық актілерді мемлекеттік тіркеу тізілімінде № 2181 нөмірімен тіркелген, 2013 жылғы 11 қаңтардағы «Алғабас»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«1.Бәйдібек ауданының 2013-2015 жылдарға арналған бюджеті 1, 2 және 3-қосымшаларға сәйкес, оның ішінде 2013 жылға мынадай көлемде бекiтілсін: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- 5 898 595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- 366 964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- 3 360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- 5 522 271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- 5 913 105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9 775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- 8 401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- 24 285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24 285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- 18 176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- 8 401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14 510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А.Құлымбет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мәслихатының хатшысы:    С.Спабеков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19/96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9/42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30"/>
        <w:gridCol w:w="727"/>
        <w:gridCol w:w="8153"/>
        <w:gridCol w:w="192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5898595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366964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5522271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5522271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5522271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91"/>
        <w:gridCol w:w="690"/>
        <w:gridCol w:w="710"/>
        <w:gridCol w:w="7660"/>
        <w:gridCol w:w="1998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152002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4432990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285532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2780954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1205146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241920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33074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81573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21492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263141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60965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-24285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