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7028" w14:textId="8f27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ауданы әкімдігінің 2013 жылғы 11 желтоқсандағы № 534 қаулысы. Оңтүстік Қазақстан облысының Әділет департаментімен 2013 жылғы 25 желтоқсанда № 2456 болып тіркелді. Күші жойылды - Оңтүстік Қазақстан облысы Бәйдібек ауданы әкімдігінің 2014 жылғы 18 ақпандағы № 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Бәйдібек  ауданы әкімдігінің 18.02.2014 № 77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 «Балаларды мектепке дейінгі тәрбиемен және оқытумен қамтамасыз ету жөніндегі 2010-2014 жылдарға арналған «Балапан» бағдарламасын бекіту туралы» Қазақстан Республикасы Үкіметінің 2010 жылғы 28 мамырдағы № 488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Ж.Әбілдабекке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 уақытша атқарушы   Т.Дәрменбаев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«11»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534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2991"/>
        <w:gridCol w:w="3012"/>
        <w:gridCol w:w="2630"/>
        <w:gridCol w:w="2731"/>
      </w:tblGrid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мекемелердегі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 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 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«11»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534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шағып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7"/>
        <w:gridCol w:w="59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тәрбиеленушіге кететін орташа шығыс, теңге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«11»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534 қаулысына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5268"/>
        <w:gridCol w:w="5664"/>
      </w:tblGrid>
      <w:tr>
        <w:trPr>
          <w:trHeight w:val="30" w:hRule="atLeast"/>
        </w:trPr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бір баланың тамағына шығын, теңге (көп емес)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баланың тамағына шығын,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337,35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Айына бір балаға тамаққа кететін шығын 21 күнге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