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759ca" w14:textId="4a759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2012 жылғы 13 қарашадағы № 7/35 "Бәйдібек ауданы бойынша аз қамтамасыз етілген отбасыларға (азаматтарға) тұрғын үй көмегін көрсетудің мөлшері мен тәртібін бекіту туралы" шешіміне өзгерістер енгізу туралы</w:t>
      </w:r>
    </w:p>
    <w:p>
      <w:pPr>
        <w:spacing w:after="0"/>
        <w:ind w:left="0"/>
        <w:jc w:val="both"/>
      </w:pPr>
      <w:r>
        <w:rPr>
          <w:rFonts w:ascii="Times New Roman"/>
          <w:b w:val="false"/>
          <w:i w:val="false"/>
          <w:color w:val="000000"/>
          <w:sz w:val="28"/>
        </w:rPr>
        <w:t>Оңтүстік Қазақстан облысы Бәйдібек аудандық мәслихатының 2013 жылғы 23 желтоқсандағы № 20/102 шешімі. Оңтүстік Қазақстан облысының әділет департаментімен 2013 жылғы 25 желтоқсанда № 2462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кейбір заңнамалық актілеріне энергия үнемдеу және энергия тиімділігін арттыру мәселелері бойынша өзгерістер мен толықтырулар енгізу туралы» 2012 жылғы 13 қаңтардағы Қазақстан Республикасының Заңының 2 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Бәйдібек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Бәйдібек аудандық мәслихаттың 2012 жылғы 13 қарашадағы № 7/35 «Бәйдібек ауданы бойынша аз қамтамасыз етілген отбасыларға (азаматтарға) тұрғын үй көмегін көрсетудің мөлшері мен тәртібін бекіту туралы» (Нормативтік құқықтық актілерді мемлекеттік тіркеу тізілімінде № 2161 тіркелген, 2012 жылғы 21 желтоқсандағы «Алғабас»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шешімімен бекітілген Бәйдібек ауданы бойынша аз қамтамасыз етілген отбасыларға (азаматтарға) тұрғын үй көмегін көрсетудің мөлшері мен тәртібінде: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 – жайларда (пәтерлерде) тұратын немесе мемлекеттік тұрғын үй қорындағы тұрғын үй – жайларды (пәтерлерді) жалдаушылар (қосымша жалдаушылар) болып табылатын отбасыларға (азаматтарға) тұрғын үйді (тұрғын ғимаратты) күтіп – 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 – 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 Тұрғын үй көмегін тағайындау үшін отбасы (азамат) тұрғын үй көмегін тағайындауды жүзеге асыратын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(азаматтың) табысын растайтын құжаттар;</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 шоттары;</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«16.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«17. Коммуналдық қызметтерді тұтынғаны және тұрғын үйді (тұрғын ғимаратты) күтіп ұстауға ақы төлеуге,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(адамның) жиынтық кірісінің 15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2. Осы шешім 2014 жылғы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А.Құлымбет</w:t>
      </w:r>
    </w:p>
    <w:p>
      <w:pPr>
        <w:spacing w:after="0"/>
        <w:ind w:left="0"/>
        <w:jc w:val="both"/>
      </w:pPr>
      <w:r>
        <w:rPr>
          <w:rFonts w:ascii="Times New Roman"/>
          <w:b w:val="false"/>
          <w:i/>
          <w:color w:val="000000"/>
          <w:sz w:val="28"/>
        </w:rPr>
        <w:t>      Мәслихат хатшысы:                          С.Спабеков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